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8D" w:rsidRDefault="00725E8D" w:rsidP="00660857">
      <w:pPr>
        <w:jc w:val="right"/>
        <w:rPr>
          <w:b/>
          <w:sz w:val="22"/>
          <w:szCs w:val="22"/>
        </w:rPr>
      </w:pPr>
    </w:p>
    <w:p w:rsidR="00660857" w:rsidRDefault="00660857" w:rsidP="00660857">
      <w:pPr>
        <w:jc w:val="right"/>
        <w:rPr>
          <w:b/>
          <w:sz w:val="22"/>
          <w:szCs w:val="22"/>
        </w:rPr>
      </w:pPr>
    </w:p>
    <w:p w:rsidR="00660857" w:rsidRDefault="00660857" w:rsidP="00660857">
      <w:pPr>
        <w:jc w:val="right"/>
        <w:rPr>
          <w:b/>
          <w:sz w:val="22"/>
          <w:szCs w:val="22"/>
        </w:rPr>
      </w:pPr>
    </w:p>
    <w:p w:rsidR="00660857" w:rsidRDefault="00660857" w:rsidP="00660857">
      <w:pPr>
        <w:jc w:val="right"/>
        <w:rPr>
          <w:b/>
          <w:sz w:val="22"/>
          <w:szCs w:val="22"/>
        </w:rPr>
      </w:pPr>
    </w:p>
    <w:p w:rsidR="00660857" w:rsidRDefault="00660857" w:rsidP="00597EA0">
      <w:pPr>
        <w:jc w:val="center"/>
        <w:rPr>
          <w:b/>
        </w:rPr>
      </w:pPr>
      <w:r w:rsidRPr="00660857">
        <w:rPr>
          <w:b/>
        </w:rPr>
        <w:t>Порядок организации работы</w:t>
      </w:r>
      <w:r w:rsidR="00597EA0">
        <w:rPr>
          <w:b/>
        </w:rPr>
        <w:t xml:space="preserve"> </w:t>
      </w:r>
      <w:r w:rsidRPr="00660857">
        <w:rPr>
          <w:b/>
        </w:rPr>
        <w:t>круглосуточной «горячей линии» в ГБУ РС (Я) «ДГБ»</w:t>
      </w:r>
    </w:p>
    <w:p w:rsidR="00A80BB2" w:rsidRPr="00F71CC6" w:rsidRDefault="00A80BB2" w:rsidP="00660857">
      <w:pPr>
        <w:jc w:val="center"/>
        <w:rPr>
          <w:b/>
        </w:rPr>
      </w:pPr>
    </w:p>
    <w:p w:rsidR="00461556" w:rsidRDefault="00461556" w:rsidP="00597EA0">
      <w:pPr>
        <w:ind w:left="360"/>
        <w:jc w:val="both"/>
      </w:pPr>
      <w:r>
        <w:t>Граждане Российской Федерации, иностранные граждане, лица без гражданства, объединения граждан и юридические лица независимо от пола, расы, возраста</w:t>
      </w:r>
      <w:r w:rsidR="00D06641">
        <w:t>, национальн</w:t>
      </w:r>
      <w:bookmarkStart w:id="0" w:name="_GoBack"/>
      <w:bookmarkEnd w:id="0"/>
      <w:r w:rsidR="00D06641">
        <w:t>ости, состояния психического здоровья, социального и имущественного положения, вероисповедания и других различий вправе обратиться на «горячую линию»</w:t>
      </w:r>
      <w:r w:rsidR="009A5596">
        <w:t>.</w:t>
      </w:r>
    </w:p>
    <w:p w:rsidR="009A5596" w:rsidRDefault="008535D7" w:rsidP="00597EA0">
      <w:pPr>
        <w:ind w:left="360"/>
        <w:jc w:val="both"/>
      </w:pPr>
      <w:r>
        <w:t>Дежурный по «горячей линии» (</w:t>
      </w:r>
      <w:r w:rsidR="009A5596">
        <w:t>далее –</w:t>
      </w:r>
      <w:r w:rsidR="00F71CC6">
        <w:t xml:space="preserve"> </w:t>
      </w:r>
      <w:r w:rsidR="009A5596">
        <w:t>Дежурный) –</w:t>
      </w:r>
      <w:r>
        <w:t xml:space="preserve"> </w:t>
      </w:r>
      <w:r w:rsidR="009A5596">
        <w:t>лицо, отвечающее за прием вызова на «горячую линию»</w:t>
      </w:r>
      <w:r w:rsidR="005D73EB">
        <w:t>.</w:t>
      </w:r>
    </w:p>
    <w:p w:rsidR="005D73EB" w:rsidRDefault="005D73EB" w:rsidP="00597EA0">
      <w:pPr>
        <w:ind w:left="360"/>
        <w:jc w:val="both"/>
      </w:pPr>
      <w:r>
        <w:t>В случае поступления вопросов на « горячую линию»</w:t>
      </w:r>
      <w:r w:rsidR="0007260F">
        <w:t xml:space="preserve">, </w:t>
      </w:r>
      <w:r w:rsidR="00F71CC6">
        <w:t>решение которых не входит в компетенцию ГБУ РС (Я) «ДГБ», Дежурный обязан направить Заявителя в соответствующий орган или организацию, в чью компетенцию входит решение вопроса.</w:t>
      </w:r>
    </w:p>
    <w:p w:rsidR="00F71CC6" w:rsidRDefault="008535D7" w:rsidP="00597EA0">
      <w:pPr>
        <w:ind w:left="360"/>
        <w:jc w:val="both"/>
      </w:pPr>
      <w:r>
        <w:t xml:space="preserve">Дежурный </w:t>
      </w:r>
      <w:r w:rsidR="00F71CC6">
        <w:t xml:space="preserve">  обязан сообщить контактную информацию Заявителя и суть обращения</w:t>
      </w:r>
      <w:r w:rsidR="00CE39F8">
        <w:t xml:space="preserve"> сотрудникам</w:t>
      </w:r>
      <w:r w:rsidR="00A74D3C">
        <w:t xml:space="preserve"> соответствующего органа или организации для рассмотрения и ответа заявителю в порядке компе</w:t>
      </w:r>
      <w:r w:rsidR="00CE39F8">
        <w:t>те</w:t>
      </w:r>
      <w:r w:rsidR="00A74D3C">
        <w:t>нции.</w:t>
      </w:r>
    </w:p>
    <w:p w:rsidR="00F15978" w:rsidRDefault="00F15978" w:rsidP="00597EA0">
      <w:pPr>
        <w:ind w:left="360"/>
        <w:jc w:val="both"/>
      </w:pPr>
      <w:r>
        <w:t>Действия Дежурного при вызове на «горячую» линию, в котором содержится:</w:t>
      </w:r>
    </w:p>
    <w:p w:rsidR="00F15978" w:rsidRDefault="00F15978" w:rsidP="00597EA0">
      <w:pPr>
        <w:ind w:left="360"/>
        <w:jc w:val="both"/>
      </w:pPr>
      <w:r>
        <w:t>-</w:t>
      </w:r>
      <w:r w:rsidR="00E34D09">
        <w:t xml:space="preserve"> сведения о подготавливаемом, совершаемом или совершенном противоправном деянии, а также  о лице его подготавливающем, совершающем или совершившем, вызов подлежит направлению в государственный орган в соответствии с его компетенцией;</w:t>
      </w:r>
    </w:p>
    <w:p w:rsidR="00E34D09" w:rsidRDefault="00E34D09" w:rsidP="00597EA0">
      <w:pPr>
        <w:ind w:left="360"/>
        <w:jc w:val="both"/>
      </w:pPr>
      <w:r>
        <w:t>- при нецензурных либо оскорбительных выражениях, угрозе жизни, здоровью, имуществу, а также членам его семьи, Дежурный вправе оставить вызов без ответа и сообщить гражданину о недопустимости злоупотребления его правом.</w:t>
      </w:r>
    </w:p>
    <w:p w:rsidR="00E34D09" w:rsidRDefault="00E34D09" w:rsidP="00BA637E">
      <w:pPr>
        <w:ind w:left="360"/>
        <w:jc w:val="both"/>
      </w:pPr>
      <w:r>
        <w:t xml:space="preserve">                        </w:t>
      </w:r>
    </w:p>
    <w:p w:rsidR="00E34D09" w:rsidRDefault="00E34D09" w:rsidP="00597EA0">
      <w:pPr>
        <w:rPr>
          <w:b/>
        </w:rPr>
      </w:pPr>
      <w:r w:rsidRPr="00E34D09">
        <w:rPr>
          <w:b/>
        </w:rPr>
        <w:t>Сроки рассмотрения обращений граждан</w:t>
      </w:r>
      <w:r>
        <w:rPr>
          <w:b/>
        </w:rPr>
        <w:t>,</w:t>
      </w:r>
      <w:r w:rsidR="00597EA0">
        <w:rPr>
          <w:b/>
        </w:rPr>
        <w:t xml:space="preserve"> </w:t>
      </w:r>
      <w:r>
        <w:rPr>
          <w:b/>
        </w:rPr>
        <w:t>поступивших на «горячую линию»</w:t>
      </w:r>
    </w:p>
    <w:p w:rsidR="00E34D09" w:rsidRDefault="00E34D09" w:rsidP="00E34D09">
      <w:pPr>
        <w:ind w:left="360"/>
        <w:jc w:val="center"/>
        <w:rPr>
          <w:b/>
        </w:rPr>
      </w:pPr>
    </w:p>
    <w:p w:rsidR="00E34D09" w:rsidRPr="00545B2D" w:rsidRDefault="00BA637E" w:rsidP="00BA637E">
      <w:pPr>
        <w:ind w:left="360"/>
        <w:jc w:val="both"/>
      </w:pPr>
      <w:r>
        <w:t xml:space="preserve">       </w:t>
      </w:r>
      <w:r w:rsidR="00E34D09" w:rsidRPr="00545B2D">
        <w:t>Все поступившие вызовы регистрируются в журнале регистрации вызовов круглосуточной «го</w:t>
      </w:r>
      <w:r w:rsidR="0007260F">
        <w:t>рячей линии» ГБУ РС (Я) «ДГБ» (</w:t>
      </w:r>
      <w:r w:rsidR="00E34D09" w:rsidRPr="00545B2D">
        <w:t xml:space="preserve">далее </w:t>
      </w:r>
      <w:r w:rsidRPr="00545B2D">
        <w:t>– журнал) незамедлительно.</w:t>
      </w:r>
    </w:p>
    <w:p w:rsidR="00994DC3" w:rsidRDefault="00BA637E" w:rsidP="00BA637E">
      <w:pPr>
        <w:ind w:left="360"/>
        <w:jc w:val="both"/>
      </w:pPr>
      <w:r w:rsidRPr="00545B2D">
        <w:t xml:space="preserve">         Решения по заявлениям и жалобам принимаются в срок до 10 рабочих дней. Заявления и жалобы, не требующие дополнительного изучения и проверки, разрешаются безотлагательно. </w:t>
      </w:r>
    </w:p>
    <w:p w:rsidR="00BA637E" w:rsidRPr="00545B2D" w:rsidRDefault="00994DC3" w:rsidP="00994DC3">
      <w:pPr>
        <w:ind w:left="360"/>
        <w:jc w:val="both"/>
      </w:pPr>
      <w:r>
        <w:t xml:space="preserve">         </w:t>
      </w:r>
      <w:r w:rsidR="00BA637E" w:rsidRPr="00545B2D">
        <w:t>Переа</w:t>
      </w:r>
      <w:r w:rsidR="002D5BFB" w:rsidRPr="00545B2D">
        <w:t>дресация вызова, согласно пункту</w:t>
      </w:r>
      <w:r w:rsidR="00EF005B" w:rsidRPr="00545B2D">
        <w:t xml:space="preserve"> 4</w:t>
      </w:r>
      <w:r>
        <w:t xml:space="preserve"> 1 раздела</w:t>
      </w:r>
      <w:r w:rsidR="00EF005B" w:rsidRPr="00545B2D">
        <w:t xml:space="preserve"> осуществляется незамедлительно.</w:t>
      </w:r>
      <w:r w:rsidR="00BA637E" w:rsidRPr="00545B2D">
        <w:t xml:space="preserve"> </w:t>
      </w:r>
    </w:p>
    <w:p w:rsidR="0007260F" w:rsidRDefault="0007260F" w:rsidP="00AA4EAD">
      <w:pPr>
        <w:ind w:left="360"/>
        <w:jc w:val="center"/>
        <w:rPr>
          <w:b/>
        </w:rPr>
      </w:pPr>
    </w:p>
    <w:p w:rsidR="00545B2D" w:rsidRPr="00545B2D" w:rsidRDefault="00545B2D" w:rsidP="00545B2D">
      <w:pPr>
        <w:ind w:left="360"/>
        <w:jc w:val="both"/>
      </w:pPr>
    </w:p>
    <w:p w:rsidR="00E34D09" w:rsidRDefault="00E34D09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994DC3">
      <w:pPr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0E1977" w:rsidRDefault="000E1977" w:rsidP="00AA4EAD">
      <w:pPr>
        <w:ind w:left="360"/>
        <w:jc w:val="center"/>
        <w:rPr>
          <w:b/>
        </w:rPr>
      </w:pPr>
    </w:p>
    <w:p w:rsidR="002F20CD" w:rsidRPr="005B0958" w:rsidRDefault="002F20CD" w:rsidP="002F20C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2F20CD" w:rsidRPr="005B0958" w:rsidRDefault="002F20CD" w:rsidP="002F20CD">
      <w:pPr>
        <w:ind w:left="360"/>
        <w:jc w:val="right"/>
        <w:rPr>
          <w:sz w:val="22"/>
          <w:szCs w:val="22"/>
        </w:rPr>
      </w:pPr>
      <w:r w:rsidRPr="005B0958">
        <w:rPr>
          <w:sz w:val="22"/>
          <w:szCs w:val="22"/>
        </w:rPr>
        <w:t xml:space="preserve"> к Порядку организации</w:t>
      </w:r>
    </w:p>
    <w:p w:rsidR="002F20CD" w:rsidRDefault="002F20CD" w:rsidP="002F20CD">
      <w:pPr>
        <w:ind w:left="360"/>
        <w:jc w:val="right"/>
        <w:rPr>
          <w:sz w:val="22"/>
          <w:szCs w:val="22"/>
        </w:rPr>
      </w:pPr>
      <w:r w:rsidRPr="005B0958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 xml:space="preserve"> «</w:t>
      </w:r>
      <w:r w:rsidRPr="005B0958">
        <w:rPr>
          <w:sz w:val="22"/>
          <w:szCs w:val="22"/>
        </w:rPr>
        <w:t xml:space="preserve">горячей линии» </w:t>
      </w:r>
    </w:p>
    <w:p w:rsidR="002F20CD" w:rsidRDefault="002F20CD" w:rsidP="002F20CD">
      <w:pPr>
        <w:ind w:left="360"/>
        <w:jc w:val="right"/>
        <w:rPr>
          <w:sz w:val="22"/>
          <w:szCs w:val="22"/>
        </w:rPr>
      </w:pPr>
    </w:p>
    <w:p w:rsidR="002F20CD" w:rsidRDefault="002F20CD" w:rsidP="002F20CD">
      <w:pPr>
        <w:ind w:left="360"/>
        <w:jc w:val="right"/>
        <w:rPr>
          <w:sz w:val="22"/>
          <w:szCs w:val="22"/>
        </w:rPr>
      </w:pPr>
    </w:p>
    <w:p w:rsidR="002F20CD" w:rsidRPr="002F20CD" w:rsidRDefault="002F20CD" w:rsidP="002F20CD">
      <w:pPr>
        <w:ind w:left="360"/>
        <w:jc w:val="right"/>
      </w:pPr>
      <w:r w:rsidRPr="002F20CD">
        <w:t>Журнал регистрации вызовов  круглосуточной многоканальной  «горячей линии»</w:t>
      </w:r>
    </w:p>
    <w:p w:rsidR="002F20CD" w:rsidRDefault="002F20CD" w:rsidP="002F20CD">
      <w:pPr>
        <w:ind w:left="360"/>
        <w:jc w:val="center"/>
      </w:pPr>
      <w:r w:rsidRPr="002F20CD">
        <w:t>в ГБУ РС (Я) «ДГБ»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268"/>
        <w:gridCol w:w="2126"/>
        <w:gridCol w:w="1134"/>
        <w:gridCol w:w="994"/>
        <w:gridCol w:w="849"/>
      </w:tblGrid>
      <w:tr w:rsidR="008F201B" w:rsidTr="0092709E">
        <w:trPr>
          <w:trHeight w:val="2849"/>
        </w:trPr>
        <w:tc>
          <w:tcPr>
            <w:tcW w:w="993" w:type="dxa"/>
          </w:tcPr>
          <w:p w:rsidR="002F20CD" w:rsidRDefault="002F20CD" w:rsidP="0092709E">
            <w:pPr>
              <w:jc w:val="center"/>
            </w:pPr>
            <w:r>
              <w:t>№</w:t>
            </w:r>
          </w:p>
          <w:p w:rsidR="002F20CD" w:rsidRDefault="002F20CD" w:rsidP="0092709E">
            <w:pPr>
              <w:jc w:val="center"/>
            </w:pPr>
            <w:r>
              <w:t>вызова</w:t>
            </w:r>
          </w:p>
        </w:tc>
        <w:tc>
          <w:tcPr>
            <w:tcW w:w="2410" w:type="dxa"/>
          </w:tcPr>
          <w:p w:rsidR="002F20CD" w:rsidRDefault="002F20CD" w:rsidP="0092709E">
            <w:pPr>
              <w:jc w:val="center"/>
            </w:pPr>
            <w:r>
              <w:t>Дата поступления вызова/дата его исполнения(направление ответа заявителю)</w:t>
            </w:r>
          </w:p>
        </w:tc>
        <w:tc>
          <w:tcPr>
            <w:tcW w:w="2268" w:type="dxa"/>
          </w:tcPr>
          <w:p w:rsidR="002F20CD" w:rsidRDefault="002F20CD" w:rsidP="0092709E">
            <w:pPr>
              <w:jc w:val="center"/>
            </w:pPr>
            <w:r>
              <w:t>Информация о заявителе(ФИО, номер контактного телефона, пр. информация)</w:t>
            </w:r>
          </w:p>
        </w:tc>
        <w:tc>
          <w:tcPr>
            <w:tcW w:w="2126" w:type="dxa"/>
          </w:tcPr>
          <w:p w:rsidR="0038776C" w:rsidRDefault="002F20CD" w:rsidP="0038776C">
            <w:r>
              <w:t>Краткое содержание поступившего вызова</w:t>
            </w:r>
            <w:r w:rsidR="0038776C">
              <w:t xml:space="preserve"> с указанием вида обращения</w:t>
            </w:r>
          </w:p>
          <w:p w:rsidR="002F20CD" w:rsidRDefault="0038776C" w:rsidP="0038776C">
            <w:r>
              <w:t>( жалоба, предложение или консультативный вопрос)</w:t>
            </w:r>
          </w:p>
        </w:tc>
        <w:tc>
          <w:tcPr>
            <w:tcW w:w="1134" w:type="dxa"/>
          </w:tcPr>
          <w:p w:rsidR="002F20CD" w:rsidRDefault="0038776C" w:rsidP="0092709E">
            <w:pPr>
              <w:jc w:val="center"/>
            </w:pPr>
            <w:r>
              <w:t>ФИО</w:t>
            </w:r>
          </w:p>
          <w:p w:rsidR="0038776C" w:rsidRDefault="0038776C" w:rsidP="0092709E">
            <w:pPr>
              <w:jc w:val="center"/>
            </w:pPr>
            <w:r>
              <w:t>Исполни</w:t>
            </w:r>
          </w:p>
          <w:p w:rsidR="0038776C" w:rsidRDefault="0038776C" w:rsidP="0092709E">
            <w:pPr>
              <w:jc w:val="center"/>
            </w:pPr>
            <w:r>
              <w:t>теля</w:t>
            </w:r>
          </w:p>
        </w:tc>
        <w:tc>
          <w:tcPr>
            <w:tcW w:w="994" w:type="dxa"/>
          </w:tcPr>
          <w:p w:rsidR="002F20CD" w:rsidRDefault="0038776C" w:rsidP="0092709E">
            <w:pPr>
              <w:jc w:val="center"/>
            </w:pPr>
            <w:r>
              <w:t>Принятые меры</w:t>
            </w:r>
          </w:p>
        </w:tc>
        <w:tc>
          <w:tcPr>
            <w:tcW w:w="849" w:type="dxa"/>
          </w:tcPr>
          <w:p w:rsidR="002F20CD" w:rsidRDefault="0038776C" w:rsidP="0092709E">
            <w:pPr>
              <w:jc w:val="center"/>
            </w:pPr>
            <w:r>
              <w:t>ФИО</w:t>
            </w:r>
          </w:p>
          <w:p w:rsidR="0038776C" w:rsidRDefault="0038776C" w:rsidP="0092709E">
            <w:pPr>
              <w:jc w:val="center"/>
            </w:pPr>
            <w:r>
              <w:t>Дежурного</w:t>
            </w:r>
          </w:p>
        </w:tc>
      </w:tr>
      <w:tr w:rsidR="008F201B" w:rsidTr="0092709E">
        <w:trPr>
          <w:trHeight w:val="140"/>
        </w:trPr>
        <w:tc>
          <w:tcPr>
            <w:tcW w:w="993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410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268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126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1134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994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849" w:type="dxa"/>
          </w:tcPr>
          <w:p w:rsidR="002F20CD" w:rsidRDefault="002F20CD" w:rsidP="0092709E">
            <w:pPr>
              <w:jc w:val="center"/>
            </w:pPr>
          </w:p>
        </w:tc>
      </w:tr>
      <w:tr w:rsidR="008F201B" w:rsidTr="0092709E">
        <w:tc>
          <w:tcPr>
            <w:tcW w:w="993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410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268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2126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1134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994" w:type="dxa"/>
          </w:tcPr>
          <w:p w:rsidR="002F20CD" w:rsidRDefault="002F20CD" w:rsidP="0092709E">
            <w:pPr>
              <w:jc w:val="center"/>
            </w:pPr>
          </w:p>
        </w:tc>
        <w:tc>
          <w:tcPr>
            <w:tcW w:w="849" w:type="dxa"/>
          </w:tcPr>
          <w:p w:rsidR="002F20CD" w:rsidRDefault="002F20CD" w:rsidP="0092709E">
            <w:pPr>
              <w:jc w:val="center"/>
            </w:pPr>
          </w:p>
        </w:tc>
      </w:tr>
    </w:tbl>
    <w:p w:rsidR="002F20CD" w:rsidRPr="002F20CD" w:rsidRDefault="002F20CD" w:rsidP="002F20CD">
      <w:pPr>
        <w:ind w:left="360"/>
        <w:jc w:val="center"/>
      </w:pPr>
    </w:p>
    <w:p w:rsidR="000E1977" w:rsidRPr="002F20CD" w:rsidRDefault="000E1977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2F20CD" w:rsidRDefault="002F20CD" w:rsidP="00AA4EAD">
      <w:pPr>
        <w:ind w:left="360"/>
        <w:jc w:val="center"/>
        <w:rPr>
          <w:b/>
        </w:rPr>
      </w:pPr>
    </w:p>
    <w:p w:rsidR="004E1872" w:rsidRDefault="004E1872" w:rsidP="005B0958">
      <w:pPr>
        <w:ind w:left="360"/>
        <w:jc w:val="right"/>
        <w:rPr>
          <w:b/>
        </w:rPr>
      </w:pPr>
    </w:p>
    <w:p w:rsidR="004E1872" w:rsidRDefault="004E1872" w:rsidP="005B0958">
      <w:pPr>
        <w:ind w:left="360"/>
        <w:jc w:val="right"/>
        <w:rPr>
          <w:b/>
        </w:rPr>
      </w:pPr>
    </w:p>
    <w:p w:rsidR="005B0958" w:rsidRPr="005B0958" w:rsidRDefault="000E1977" w:rsidP="005B0958">
      <w:pPr>
        <w:ind w:left="360"/>
        <w:jc w:val="right"/>
        <w:rPr>
          <w:sz w:val="22"/>
          <w:szCs w:val="22"/>
        </w:rPr>
      </w:pPr>
      <w:r>
        <w:rPr>
          <w:b/>
        </w:rPr>
        <w:t xml:space="preserve"> </w:t>
      </w:r>
      <w:r w:rsidR="005B0958" w:rsidRPr="005B0958">
        <w:rPr>
          <w:sz w:val="22"/>
          <w:szCs w:val="22"/>
        </w:rPr>
        <w:t>Приложение №2</w:t>
      </w:r>
    </w:p>
    <w:p w:rsidR="005B0958" w:rsidRPr="005B0958" w:rsidRDefault="005B0958" w:rsidP="005B0958">
      <w:pPr>
        <w:ind w:left="360"/>
        <w:jc w:val="right"/>
        <w:rPr>
          <w:sz w:val="22"/>
          <w:szCs w:val="22"/>
        </w:rPr>
      </w:pPr>
      <w:r w:rsidRPr="005B0958">
        <w:rPr>
          <w:sz w:val="22"/>
          <w:szCs w:val="22"/>
        </w:rPr>
        <w:t xml:space="preserve"> к Порядку организации</w:t>
      </w:r>
    </w:p>
    <w:p w:rsidR="000E1977" w:rsidRPr="005B0958" w:rsidRDefault="005B0958" w:rsidP="005B0958">
      <w:pPr>
        <w:ind w:left="360"/>
        <w:jc w:val="right"/>
        <w:rPr>
          <w:sz w:val="22"/>
          <w:szCs w:val="22"/>
        </w:rPr>
      </w:pPr>
      <w:r w:rsidRPr="005B0958">
        <w:rPr>
          <w:sz w:val="22"/>
          <w:szCs w:val="22"/>
        </w:rPr>
        <w:t xml:space="preserve"> работы</w:t>
      </w:r>
      <w:r>
        <w:rPr>
          <w:sz w:val="22"/>
          <w:szCs w:val="22"/>
        </w:rPr>
        <w:t xml:space="preserve"> «</w:t>
      </w:r>
      <w:r w:rsidRPr="005B0958">
        <w:rPr>
          <w:sz w:val="22"/>
          <w:szCs w:val="22"/>
        </w:rPr>
        <w:t xml:space="preserve">горячей линии»   </w:t>
      </w:r>
    </w:p>
    <w:p w:rsidR="005B0958" w:rsidRDefault="005B0958" w:rsidP="000E1977">
      <w:pPr>
        <w:ind w:left="360"/>
        <w:rPr>
          <w:b/>
        </w:rPr>
      </w:pPr>
    </w:p>
    <w:p w:rsidR="005B0958" w:rsidRDefault="005B0958" w:rsidP="000E1977">
      <w:pPr>
        <w:ind w:left="360"/>
        <w:rPr>
          <w:b/>
        </w:rPr>
      </w:pPr>
    </w:p>
    <w:p w:rsidR="005B0958" w:rsidRDefault="005B0958" w:rsidP="000E1977">
      <w:pPr>
        <w:ind w:left="360"/>
        <w:rPr>
          <w:b/>
        </w:rPr>
      </w:pPr>
    </w:p>
    <w:p w:rsidR="000E1977" w:rsidRPr="00994DC3" w:rsidRDefault="000E1977" w:rsidP="0092709E">
      <w:pPr>
        <w:ind w:left="360"/>
        <w:jc w:val="center"/>
      </w:pPr>
      <w:r w:rsidRPr="00994DC3">
        <w:t>Ежемесячный отчет о работе круглосуточной</w:t>
      </w:r>
      <w:r w:rsidR="0092709E" w:rsidRPr="00994DC3">
        <w:t xml:space="preserve"> многоканальной</w:t>
      </w:r>
      <w:r w:rsidRPr="00994DC3">
        <w:t xml:space="preserve"> «горячей линии» </w:t>
      </w:r>
      <w:r w:rsidR="00994DC3" w:rsidRPr="00994DC3">
        <w:t xml:space="preserve"> в </w:t>
      </w:r>
      <w:r w:rsidRPr="00994DC3">
        <w:t>ГБУ РС (Я) «ДГБ»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86"/>
        <w:gridCol w:w="3026"/>
      </w:tblGrid>
      <w:tr w:rsidR="008F201B" w:rsidRPr="0092709E" w:rsidTr="0092709E">
        <w:tc>
          <w:tcPr>
            <w:tcW w:w="599" w:type="dxa"/>
          </w:tcPr>
          <w:p w:rsidR="000E1977" w:rsidRPr="0092709E" w:rsidRDefault="000E1977" w:rsidP="000E1977">
            <w:pPr>
              <w:rPr>
                <w:b/>
              </w:rPr>
            </w:pPr>
            <w:r w:rsidRPr="0092709E">
              <w:rPr>
                <w:b/>
              </w:rPr>
              <w:t>№№</w:t>
            </w:r>
          </w:p>
        </w:tc>
        <w:tc>
          <w:tcPr>
            <w:tcW w:w="5541" w:type="dxa"/>
          </w:tcPr>
          <w:p w:rsidR="000E1977" w:rsidRPr="00994DC3" w:rsidRDefault="000E1977" w:rsidP="000E1977">
            <w:r w:rsidRPr="00994DC3">
              <w:t xml:space="preserve">                    Вид обращения</w:t>
            </w:r>
          </w:p>
        </w:tc>
        <w:tc>
          <w:tcPr>
            <w:tcW w:w="3071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</w:tr>
      <w:tr w:rsidR="008F201B" w:rsidRPr="0092709E" w:rsidTr="0092709E">
        <w:tc>
          <w:tcPr>
            <w:tcW w:w="599" w:type="dxa"/>
          </w:tcPr>
          <w:p w:rsidR="000E1977" w:rsidRPr="0092709E" w:rsidRDefault="000E1977" w:rsidP="000E1977">
            <w:pPr>
              <w:rPr>
                <w:b/>
              </w:rPr>
            </w:pPr>
            <w:r w:rsidRPr="0092709E">
              <w:rPr>
                <w:b/>
              </w:rPr>
              <w:t>1</w:t>
            </w:r>
          </w:p>
        </w:tc>
        <w:tc>
          <w:tcPr>
            <w:tcW w:w="5541" w:type="dxa"/>
          </w:tcPr>
          <w:p w:rsidR="000E1977" w:rsidRPr="00994DC3" w:rsidRDefault="000E1977" w:rsidP="000E1977">
            <w:r w:rsidRPr="00994DC3">
              <w:t>Жалобы, из них обоснованные</w:t>
            </w:r>
          </w:p>
        </w:tc>
        <w:tc>
          <w:tcPr>
            <w:tcW w:w="3071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</w:tr>
      <w:tr w:rsidR="008F201B" w:rsidRPr="0092709E" w:rsidTr="0092709E">
        <w:tc>
          <w:tcPr>
            <w:tcW w:w="599" w:type="dxa"/>
          </w:tcPr>
          <w:p w:rsidR="000E1977" w:rsidRPr="0092709E" w:rsidRDefault="000E1977" w:rsidP="000E1977">
            <w:pPr>
              <w:rPr>
                <w:b/>
              </w:rPr>
            </w:pPr>
            <w:r w:rsidRPr="0092709E">
              <w:rPr>
                <w:b/>
              </w:rPr>
              <w:t>2</w:t>
            </w:r>
          </w:p>
        </w:tc>
        <w:tc>
          <w:tcPr>
            <w:tcW w:w="5541" w:type="dxa"/>
          </w:tcPr>
          <w:p w:rsidR="000E1977" w:rsidRPr="00994DC3" w:rsidRDefault="000E1977" w:rsidP="000E1977">
            <w:r w:rsidRPr="00994DC3">
              <w:t>Консультативный вопрос</w:t>
            </w:r>
          </w:p>
        </w:tc>
        <w:tc>
          <w:tcPr>
            <w:tcW w:w="3071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</w:tr>
      <w:tr w:rsidR="008F201B" w:rsidRPr="0092709E" w:rsidTr="0092709E">
        <w:tc>
          <w:tcPr>
            <w:tcW w:w="599" w:type="dxa"/>
          </w:tcPr>
          <w:p w:rsidR="000E1977" w:rsidRPr="0092709E" w:rsidRDefault="000E1977" w:rsidP="000E1977">
            <w:pPr>
              <w:rPr>
                <w:b/>
              </w:rPr>
            </w:pPr>
            <w:r w:rsidRPr="0092709E">
              <w:rPr>
                <w:b/>
              </w:rPr>
              <w:t xml:space="preserve">3 </w:t>
            </w:r>
          </w:p>
        </w:tc>
        <w:tc>
          <w:tcPr>
            <w:tcW w:w="5541" w:type="dxa"/>
          </w:tcPr>
          <w:p w:rsidR="000E1977" w:rsidRPr="00994DC3" w:rsidRDefault="000E1977" w:rsidP="000E1977">
            <w:r w:rsidRPr="00994DC3">
              <w:t>Предложения</w:t>
            </w:r>
          </w:p>
        </w:tc>
        <w:tc>
          <w:tcPr>
            <w:tcW w:w="3071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</w:tr>
      <w:tr w:rsidR="008F201B" w:rsidRPr="0092709E" w:rsidTr="0092709E">
        <w:tc>
          <w:tcPr>
            <w:tcW w:w="599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  <w:tc>
          <w:tcPr>
            <w:tcW w:w="5541" w:type="dxa"/>
          </w:tcPr>
          <w:p w:rsidR="000E1977" w:rsidRPr="00994DC3" w:rsidRDefault="000E1977" w:rsidP="000E1977">
            <w:r w:rsidRPr="00994DC3">
              <w:t>ИТОГО</w:t>
            </w:r>
          </w:p>
        </w:tc>
        <w:tc>
          <w:tcPr>
            <w:tcW w:w="3071" w:type="dxa"/>
          </w:tcPr>
          <w:p w:rsidR="000E1977" w:rsidRPr="0092709E" w:rsidRDefault="000E1977" w:rsidP="000E1977">
            <w:pPr>
              <w:rPr>
                <w:b/>
              </w:rPr>
            </w:pPr>
          </w:p>
        </w:tc>
      </w:tr>
    </w:tbl>
    <w:p w:rsidR="000E1977" w:rsidRPr="00AA4EAD" w:rsidRDefault="000E1977" w:rsidP="000E1977">
      <w:pPr>
        <w:ind w:left="360"/>
        <w:rPr>
          <w:b/>
        </w:rPr>
      </w:pPr>
    </w:p>
    <w:sectPr w:rsidR="000E1977" w:rsidRPr="00AA4EAD" w:rsidSect="009C29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93" w:rsidRDefault="00FE2493" w:rsidP="0092709E">
      <w:r>
        <w:separator/>
      </w:r>
    </w:p>
  </w:endnote>
  <w:endnote w:type="continuationSeparator" w:id="0">
    <w:p w:rsidR="00FE2493" w:rsidRDefault="00FE2493" w:rsidP="0092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9E" w:rsidRDefault="00597E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2709E" w:rsidRDefault="009270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93" w:rsidRDefault="00FE2493" w:rsidP="0092709E">
      <w:r>
        <w:separator/>
      </w:r>
    </w:p>
  </w:footnote>
  <w:footnote w:type="continuationSeparator" w:id="0">
    <w:p w:rsidR="00FE2493" w:rsidRDefault="00FE2493" w:rsidP="0092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35512C3"/>
    <w:multiLevelType w:val="multilevel"/>
    <w:tmpl w:val="6BBA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042356BF"/>
    <w:multiLevelType w:val="hybridMultilevel"/>
    <w:tmpl w:val="2854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15E9E"/>
    <w:multiLevelType w:val="multilevel"/>
    <w:tmpl w:val="63040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082A6670"/>
    <w:multiLevelType w:val="hybridMultilevel"/>
    <w:tmpl w:val="765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A966F2"/>
    <w:multiLevelType w:val="hybridMultilevel"/>
    <w:tmpl w:val="012C5D2E"/>
    <w:lvl w:ilvl="0" w:tplc="74CE7F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D020A"/>
    <w:multiLevelType w:val="hybridMultilevel"/>
    <w:tmpl w:val="CC9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309CB"/>
    <w:multiLevelType w:val="hybridMultilevel"/>
    <w:tmpl w:val="A774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044A54"/>
    <w:multiLevelType w:val="hybridMultilevel"/>
    <w:tmpl w:val="7654E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062080"/>
    <w:multiLevelType w:val="multilevel"/>
    <w:tmpl w:val="7B78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887E48"/>
    <w:multiLevelType w:val="hybridMultilevel"/>
    <w:tmpl w:val="6D88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E7A24"/>
    <w:multiLevelType w:val="hybridMultilevel"/>
    <w:tmpl w:val="2C541654"/>
    <w:lvl w:ilvl="0" w:tplc="07A2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FE2C6E"/>
    <w:multiLevelType w:val="hybridMultilevel"/>
    <w:tmpl w:val="01DA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740804"/>
    <w:multiLevelType w:val="hybridMultilevel"/>
    <w:tmpl w:val="2C541654"/>
    <w:lvl w:ilvl="0" w:tplc="07A2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F2801"/>
    <w:multiLevelType w:val="hybridMultilevel"/>
    <w:tmpl w:val="84E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84B51"/>
    <w:multiLevelType w:val="hybridMultilevel"/>
    <w:tmpl w:val="50C2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8B26BE"/>
    <w:multiLevelType w:val="hybridMultilevel"/>
    <w:tmpl w:val="D1F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3165563"/>
    <w:multiLevelType w:val="hybridMultilevel"/>
    <w:tmpl w:val="2D9C2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CE5BF8"/>
    <w:multiLevelType w:val="hybridMultilevel"/>
    <w:tmpl w:val="23A27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4628BD"/>
    <w:multiLevelType w:val="hybridMultilevel"/>
    <w:tmpl w:val="5F523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367265"/>
    <w:multiLevelType w:val="hybridMultilevel"/>
    <w:tmpl w:val="E1B43D26"/>
    <w:lvl w:ilvl="0" w:tplc="053E5E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A3E0264"/>
    <w:multiLevelType w:val="multilevel"/>
    <w:tmpl w:val="CFCE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1A903F7B"/>
    <w:multiLevelType w:val="hybridMultilevel"/>
    <w:tmpl w:val="15E2ED10"/>
    <w:lvl w:ilvl="0" w:tplc="27FC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630FE">
      <w:numFmt w:val="none"/>
      <w:lvlText w:val=""/>
      <w:lvlJc w:val="left"/>
      <w:pPr>
        <w:tabs>
          <w:tab w:val="num" w:pos="360"/>
        </w:tabs>
      </w:pPr>
    </w:lvl>
    <w:lvl w:ilvl="2" w:tplc="03E26D92">
      <w:numFmt w:val="none"/>
      <w:lvlText w:val=""/>
      <w:lvlJc w:val="left"/>
      <w:pPr>
        <w:tabs>
          <w:tab w:val="num" w:pos="360"/>
        </w:tabs>
      </w:pPr>
    </w:lvl>
    <w:lvl w:ilvl="3" w:tplc="F4D2B154">
      <w:numFmt w:val="none"/>
      <w:lvlText w:val=""/>
      <w:lvlJc w:val="left"/>
      <w:pPr>
        <w:tabs>
          <w:tab w:val="num" w:pos="360"/>
        </w:tabs>
      </w:pPr>
    </w:lvl>
    <w:lvl w:ilvl="4" w:tplc="8A2C22C6">
      <w:numFmt w:val="none"/>
      <w:lvlText w:val=""/>
      <w:lvlJc w:val="left"/>
      <w:pPr>
        <w:tabs>
          <w:tab w:val="num" w:pos="360"/>
        </w:tabs>
      </w:pPr>
    </w:lvl>
    <w:lvl w:ilvl="5" w:tplc="8D3245D2">
      <w:numFmt w:val="none"/>
      <w:lvlText w:val=""/>
      <w:lvlJc w:val="left"/>
      <w:pPr>
        <w:tabs>
          <w:tab w:val="num" w:pos="360"/>
        </w:tabs>
      </w:pPr>
    </w:lvl>
    <w:lvl w:ilvl="6" w:tplc="0C86AE20">
      <w:numFmt w:val="none"/>
      <w:lvlText w:val=""/>
      <w:lvlJc w:val="left"/>
      <w:pPr>
        <w:tabs>
          <w:tab w:val="num" w:pos="360"/>
        </w:tabs>
      </w:pPr>
    </w:lvl>
    <w:lvl w:ilvl="7" w:tplc="9376AAFC">
      <w:numFmt w:val="none"/>
      <w:lvlText w:val=""/>
      <w:lvlJc w:val="left"/>
      <w:pPr>
        <w:tabs>
          <w:tab w:val="num" w:pos="360"/>
        </w:tabs>
      </w:pPr>
    </w:lvl>
    <w:lvl w:ilvl="8" w:tplc="0F245F14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1B8B50E4"/>
    <w:multiLevelType w:val="hybridMultilevel"/>
    <w:tmpl w:val="0B4CCDB2"/>
    <w:lvl w:ilvl="0" w:tplc="E086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43264">
      <w:numFmt w:val="none"/>
      <w:lvlText w:val=""/>
      <w:lvlJc w:val="left"/>
      <w:pPr>
        <w:tabs>
          <w:tab w:val="num" w:pos="360"/>
        </w:tabs>
      </w:pPr>
    </w:lvl>
    <w:lvl w:ilvl="2" w:tplc="749278B4">
      <w:numFmt w:val="none"/>
      <w:lvlText w:val=""/>
      <w:lvlJc w:val="left"/>
      <w:pPr>
        <w:tabs>
          <w:tab w:val="num" w:pos="360"/>
        </w:tabs>
      </w:pPr>
    </w:lvl>
    <w:lvl w:ilvl="3" w:tplc="F98AA764">
      <w:numFmt w:val="none"/>
      <w:lvlText w:val=""/>
      <w:lvlJc w:val="left"/>
      <w:pPr>
        <w:tabs>
          <w:tab w:val="num" w:pos="360"/>
        </w:tabs>
      </w:pPr>
    </w:lvl>
    <w:lvl w:ilvl="4" w:tplc="5A5E5064">
      <w:numFmt w:val="none"/>
      <w:lvlText w:val=""/>
      <w:lvlJc w:val="left"/>
      <w:pPr>
        <w:tabs>
          <w:tab w:val="num" w:pos="360"/>
        </w:tabs>
      </w:pPr>
    </w:lvl>
    <w:lvl w:ilvl="5" w:tplc="7422BF8C">
      <w:numFmt w:val="none"/>
      <w:lvlText w:val=""/>
      <w:lvlJc w:val="left"/>
      <w:pPr>
        <w:tabs>
          <w:tab w:val="num" w:pos="360"/>
        </w:tabs>
      </w:pPr>
    </w:lvl>
    <w:lvl w:ilvl="6" w:tplc="D4E28408">
      <w:numFmt w:val="none"/>
      <w:lvlText w:val=""/>
      <w:lvlJc w:val="left"/>
      <w:pPr>
        <w:tabs>
          <w:tab w:val="num" w:pos="360"/>
        </w:tabs>
      </w:pPr>
    </w:lvl>
    <w:lvl w:ilvl="7" w:tplc="901AD706">
      <w:numFmt w:val="none"/>
      <w:lvlText w:val=""/>
      <w:lvlJc w:val="left"/>
      <w:pPr>
        <w:tabs>
          <w:tab w:val="num" w:pos="360"/>
        </w:tabs>
      </w:pPr>
    </w:lvl>
    <w:lvl w:ilvl="8" w:tplc="A56A7C2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1BA4246B"/>
    <w:multiLevelType w:val="hybridMultilevel"/>
    <w:tmpl w:val="2D207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4A00F3"/>
    <w:multiLevelType w:val="hybridMultilevel"/>
    <w:tmpl w:val="4B66F97E"/>
    <w:lvl w:ilvl="0" w:tplc="761A2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E70411"/>
    <w:multiLevelType w:val="hybridMultilevel"/>
    <w:tmpl w:val="2584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D991ED1"/>
    <w:multiLevelType w:val="hybridMultilevel"/>
    <w:tmpl w:val="046E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D063D5"/>
    <w:multiLevelType w:val="hybridMultilevel"/>
    <w:tmpl w:val="04266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EE57AA"/>
    <w:multiLevelType w:val="hybridMultilevel"/>
    <w:tmpl w:val="C8307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385424"/>
    <w:multiLevelType w:val="hybridMultilevel"/>
    <w:tmpl w:val="958C99F2"/>
    <w:lvl w:ilvl="0" w:tplc="70AC1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F6B0092"/>
    <w:multiLevelType w:val="hybridMultilevel"/>
    <w:tmpl w:val="27B6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AB6718"/>
    <w:multiLevelType w:val="hybridMultilevel"/>
    <w:tmpl w:val="5C6E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D81AC4"/>
    <w:multiLevelType w:val="multilevel"/>
    <w:tmpl w:val="482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224E351C"/>
    <w:multiLevelType w:val="hybridMultilevel"/>
    <w:tmpl w:val="2854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D5BF1"/>
    <w:multiLevelType w:val="hybridMultilevel"/>
    <w:tmpl w:val="E668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CB553B"/>
    <w:multiLevelType w:val="multilevel"/>
    <w:tmpl w:val="3CE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23EB3068"/>
    <w:multiLevelType w:val="hybridMultilevel"/>
    <w:tmpl w:val="2F3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2769B"/>
    <w:multiLevelType w:val="hybridMultilevel"/>
    <w:tmpl w:val="5776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075F05"/>
    <w:multiLevelType w:val="hybridMultilevel"/>
    <w:tmpl w:val="B2C4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8C6A20"/>
    <w:multiLevelType w:val="multilevel"/>
    <w:tmpl w:val="5A1C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5" w15:restartNumberingAfterBreak="0">
    <w:nsid w:val="27BE4BAD"/>
    <w:multiLevelType w:val="hybridMultilevel"/>
    <w:tmpl w:val="F398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DE58CE"/>
    <w:multiLevelType w:val="hybridMultilevel"/>
    <w:tmpl w:val="0F104ACE"/>
    <w:lvl w:ilvl="0" w:tplc="4078A21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7" w15:restartNumberingAfterBreak="0">
    <w:nsid w:val="2B1B60CF"/>
    <w:multiLevelType w:val="hybridMultilevel"/>
    <w:tmpl w:val="FBD4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C380DB4"/>
    <w:multiLevelType w:val="hybridMultilevel"/>
    <w:tmpl w:val="53845CFA"/>
    <w:lvl w:ilvl="0" w:tplc="02165C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2CA43D2C"/>
    <w:multiLevelType w:val="hybridMultilevel"/>
    <w:tmpl w:val="6630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223EA4"/>
    <w:multiLevelType w:val="hybridMultilevel"/>
    <w:tmpl w:val="FE1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5065F7"/>
    <w:multiLevelType w:val="hybridMultilevel"/>
    <w:tmpl w:val="C99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F120577"/>
    <w:multiLevelType w:val="hybridMultilevel"/>
    <w:tmpl w:val="44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F796F12"/>
    <w:multiLevelType w:val="multilevel"/>
    <w:tmpl w:val="B0C63A92"/>
    <w:lvl w:ilvl="0">
      <w:start w:val="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0F152C9"/>
    <w:multiLevelType w:val="multilevel"/>
    <w:tmpl w:val="980C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32A104F1"/>
    <w:multiLevelType w:val="hybridMultilevel"/>
    <w:tmpl w:val="A258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4944ABC"/>
    <w:multiLevelType w:val="multilevel"/>
    <w:tmpl w:val="190A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351A69A2"/>
    <w:multiLevelType w:val="hybridMultilevel"/>
    <w:tmpl w:val="341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4B30AE"/>
    <w:multiLevelType w:val="multilevel"/>
    <w:tmpl w:val="8EAA7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9" w15:restartNumberingAfterBreak="0">
    <w:nsid w:val="35733458"/>
    <w:multiLevelType w:val="hybridMultilevel"/>
    <w:tmpl w:val="2F3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5F1816"/>
    <w:multiLevelType w:val="hybridMultilevel"/>
    <w:tmpl w:val="C9DA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BB6D2D"/>
    <w:multiLevelType w:val="multilevel"/>
    <w:tmpl w:val="18F4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2" w15:restartNumberingAfterBreak="0">
    <w:nsid w:val="37D6542A"/>
    <w:multiLevelType w:val="multilevel"/>
    <w:tmpl w:val="523A00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3" w15:restartNumberingAfterBreak="0">
    <w:nsid w:val="39CE62B5"/>
    <w:multiLevelType w:val="hybridMultilevel"/>
    <w:tmpl w:val="FE8A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DB20F12"/>
    <w:multiLevelType w:val="hybridMultilevel"/>
    <w:tmpl w:val="E1B43D26"/>
    <w:lvl w:ilvl="0" w:tplc="053E5E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5" w15:restartNumberingAfterBreak="0">
    <w:nsid w:val="408A38D7"/>
    <w:multiLevelType w:val="hybridMultilevel"/>
    <w:tmpl w:val="055C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201A0C"/>
    <w:multiLevelType w:val="multilevel"/>
    <w:tmpl w:val="5BBA4FA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413560B8"/>
    <w:multiLevelType w:val="hybridMultilevel"/>
    <w:tmpl w:val="F7483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B0720"/>
    <w:multiLevelType w:val="hybridMultilevel"/>
    <w:tmpl w:val="41FA60CA"/>
    <w:lvl w:ilvl="0" w:tplc="964C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C1626">
      <w:numFmt w:val="none"/>
      <w:lvlText w:val=""/>
      <w:lvlJc w:val="left"/>
      <w:pPr>
        <w:tabs>
          <w:tab w:val="num" w:pos="360"/>
        </w:tabs>
      </w:pPr>
    </w:lvl>
    <w:lvl w:ilvl="2" w:tplc="1AF47640">
      <w:numFmt w:val="none"/>
      <w:lvlText w:val=""/>
      <w:lvlJc w:val="left"/>
      <w:pPr>
        <w:tabs>
          <w:tab w:val="num" w:pos="360"/>
        </w:tabs>
      </w:pPr>
    </w:lvl>
    <w:lvl w:ilvl="3" w:tplc="FF6C7860">
      <w:numFmt w:val="none"/>
      <w:lvlText w:val=""/>
      <w:lvlJc w:val="left"/>
      <w:pPr>
        <w:tabs>
          <w:tab w:val="num" w:pos="360"/>
        </w:tabs>
      </w:pPr>
    </w:lvl>
    <w:lvl w:ilvl="4" w:tplc="6CF4509C">
      <w:numFmt w:val="none"/>
      <w:lvlText w:val=""/>
      <w:lvlJc w:val="left"/>
      <w:pPr>
        <w:tabs>
          <w:tab w:val="num" w:pos="360"/>
        </w:tabs>
      </w:pPr>
    </w:lvl>
    <w:lvl w:ilvl="5" w:tplc="FE9E7778">
      <w:numFmt w:val="none"/>
      <w:lvlText w:val=""/>
      <w:lvlJc w:val="left"/>
      <w:pPr>
        <w:tabs>
          <w:tab w:val="num" w:pos="360"/>
        </w:tabs>
      </w:pPr>
    </w:lvl>
    <w:lvl w:ilvl="6" w:tplc="CDEEAF50">
      <w:numFmt w:val="none"/>
      <w:lvlText w:val=""/>
      <w:lvlJc w:val="left"/>
      <w:pPr>
        <w:tabs>
          <w:tab w:val="num" w:pos="360"/>
        </w:tabs>
      </w:pPr>
    </w:lvl>
    <w:lvl w:ilvl="7" w:tplc="0EC01804">
      <w:numFmt w:val="none"/>
      <w:lvlText w:val=""/>
      <w:lvlJc w:val="left"/>
      <w:pPr>
        <w:tabs>
          <w:tab w:val="num" w:pos="360"/>
        </w:tabs>
      </w:pPr>
    </w:lvl>
    <w:lvl w:ilvl="8" w:tplc="D464A596">
      <w:numFmt w:val="none"/>
      <w:lvlText w:val=""/>
      <w:lvlJc w:val="left"/>
      <w:pPr>
        <w:tabs>
          <w:tab w:val="num" w:pos="360"/>
        </w:tabs>
      </w:pPr>
    </w:lvl>
  </w:abstractNum>
  <w:abstractNum w:abstractNumId="69" w15:restartNumberingAfterBreak="0">
    <w:nsid w:val="44BA456E"/>
    <w:multiLevelType w:val="hybridMultilevel"/>
    <w:tmpl w:val="2F3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E3760C"/>
    <w:multiLevelType w:val="hybridMultilevel"/>
    <w:tmpl w:val="AB6A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2B3AC4"/>
    <w:multiLevelType w:val="hybridMultilevel"/>
    <w:tmpl w:val="4A8C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E2BB6"/>
    <w:multiLevelType w:val="hybridMultilevel"/>
    <w:tmpl w:val="3C00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331FF4"/>
    <w:multiLevelType w:val="hybridMultilevel"/>
    <w:tmpl w:val="6D665192"/>
    <w:lvl w:ilvl="0" w:tplc="5DC826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 w15:restartNumberingAfterBreak="0">
    <w:nsid w:val="48EA0ED9"/>
    <w:multiLevelType w:val="hybridMultilevel"/>
    <w:tmpl w:val="A8F6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7D24B3"/>
    <w:multiLevelType w:val="hybridMultilevel"/>
    <w:tmpl w:val="705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C90114"/>
    <w:multiLevelType w:val="hybridMultilevel"/>
    <w:tmpl w:val="00F8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94617E"/>
    <w:multiLevelType w:val="hybridMultilevel"/>
    <w:tmpl w:val="1C2047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4F7C87"/>
    <w:multiLevelType w:val="hybridMultilevel"/>
    <w:tmpl w:val="B4B2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147533"/>
    <w:multiLevelType w:val="multilevel"/>
    <w:tmpl w:val="A79E07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505" w:hanging="72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585" w:hanging="108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</w:lvl>
  </w:abstractNum>
  <w:abstractNum w:abstractNumId="80" w15:restartNumberingAfterBreak="0">
    <w:nsid w:val="52710FC1"/>
    <w:multiLevelType w:val="multilevel"/>
    <w:tmpl w:val="63040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1" w15:restartNumberingAfterBreak="0">
    <w:nsid w:val="52D32461"/>
    <w:multiLevelType w:val="hybridMultilevel"/>
    <w:tmpl w:val="F124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5975201"/>
    <w:multiLevelType w:val="multilevel"/>
    <w:tmpl w:val="3E2C9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46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3" w15:restartNumberingAfterBreak="0">
    <w:nsid w:val="57C30B4F"/>
    <w:multiLevelType w:val="hybridMultilevel"/>
    <w:tmpl w:val="84984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87F5988"/>
    <w:multiLevelType w:val="hybridMultilevel"/>
    <w:tmpl w:val="9C5E4EC6"/>
    <w:lvl w:ilvl="0" w:tplc="6A92E2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4A09D72">
      <w:numFmt w:val="none"/>
      <w:lvlText w:val=""/>
      <w:lvlJc w:val="left"/>
      <w:pPr>
        <w:tabs>
          <w:tab w:val="num" w:pos="360"/>
        </w:tabs>
      </w:pPr>
    </w:lvl>
    <w:lvl w:ilvl="2" w:tplc="9DF2DDC0">
      <w:numFmt w:val="none"/>
      <w:lvlText w:val=""/>
      <w:lvlJc w:val="left"/>
      <w:pPr>
        <w:tabs>
          <w:tab w:val="num" w:pos="360"/>
        </w:tabs>
      </w:pPr>
    </w:lvl>
    <w:lvl w:ilvl="3" w:tplc="D036655E">
      <w:numFmt w:val="none"/>
      <w:lvlText w:val=""/>
      <w:lvlJc w:val="left"/>
      <w:pPr>
        <w:tabs>
          <w:tab w:val="num" w:pos="360"/>
        </w:tabs>
      </w:pPr>
    </w:lvl>
    <w:lvl w:ilvl="4" w:tplc="40F210F4">
      <w:numFmt w:val="none"/>
      <w:lvlText w:val=""/>
      <w:lvlJc w:val="left"/>
      <w:pPr>
        <w:tabs>
          <w:tab w:val="num" w:pos="360"/>
        </w:tabs>
      </w:pPr>
    </w:lvl>
    <w:lvl w:ilvl="5" w:tplc="E5F6A0E6">
      <w:numFmt w:val="none"/>
      <w:lvlText w:val=""/>
      <w:lvlJc w:val="left"/>
      <w:pPr>
        <w:tabs>
          <w:tab w:val="num" w:pos="360"/>
        </w:tabs>
      </w:pPr>
    </w:lvl>
    <w:lvl w:ilvl="6" w:tplc="0C42BF48">
      <w:numFmt w:val="none"/>
      <w:lvlText w:val=""/>
      <w:lvlJc w:val="left"/>
      <w:pPr>
        <w:tabs>
          <w:tab w:val="num" w:pos="360"/>
        </w:tabs>
      </w:pPr>
    </w:lvl>
    <w:lvl w:ilvl="7" w:tplc="B5005C96">
      <w:numFmt w:val="none"/>
      <w:lvlText w:val=""/>
      <w:lvlJc w:val="left"/>
      <w:pPr>
        <w:tabs>
          <w:tab w:val="num" w:pos="360"/>
        </w:tabs>
      </w:pPr>
    </w:lvl>
    <w:lvl w:ilvl="8" w:tplc="4240111E">
      <w:numFmt w:val="none"/>
      <w:lvlText w:val=""/>
      <w:lvlJc w:val="left"/>
      <w:pPr>
        <w:tabs>
          <w:tab w:val="num" w:pos="360"/>
        </w:tabs>
      </w:pPr>
    </w:lvl>
  </w:abstractNum>
  <w:abstractNum w:abstractNumId="85" w15:restartNumberingAfterBreak="0">
    <w:nsid w:val="597400A7"/>
    <w:multiLevelType w:val="multilevel"/>
    <w:tmpl w:val="33966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6" w15:restartNumberingAfterBreak="0">
    <w:nsid w:val="59D74784"/>
    <w:multiLevelType w:val="hybridMultilevel"/>
    <w:tmpl w:val="6C0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4D76C7"/>
    <w:multiLevelType w:val="hybridMultilevel"/>
    <w:tmpl w:val="09B6CE16"/>
    <w:lvl w:ilvl="0" w:tplc="934E8E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8" w15:restartNumberingAfterBreak="0">
    <w:nsid w:val="5CA72B73"/>
    <w:multiLevelType w:val="hybridMultilevel"/>
    <w:tmpl w:val="7BC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A3389"/>
    <w:multiLevelType w:val="hybridMultilevel"/>
    <w:tmpl w:val="2854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887D9E"/>
    <w:multiLevelType w:val="hybridMultilevel"/>
    <w:tmpl w:val="D6C61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956423"/>
    <w:multiLevelType w:val="hybridMultilevel"/>
    <w:tmpl w:val="FA5E94A2"/>
    <w:lvl w:ilvl="0" w:tplc="A186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E466F7B"/>
    <w:multiLevelType w:val="hybridMultilevel"/>
    <w:tmpl w:val="7BC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017F36"/>
    <w:multiLevelType w:val="hybridMultilevel"/>
    <w:tmpl w:val="33CA44BA"/>
    <w:lvl w:ilvl="0" w:tplc="31F04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FC25964"/>
    <w:multiLevelType w:val="multilevel"/>
    <w:tmpl w:val="5D60AA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5FE52672"/>
    <w:multiLevelType w:val="hybridMultilevel"/>
    <w:tmpl w:val="2CECDF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0296228"/>
    <w:multiLevelType w:val="hybridMultilevel"/>
    <w:tmpl w:val="7DEC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069612D"/>
    <w:multiLevelType w:val="hybridMultilevel"/>
    <w:tmpl w:val="8C90D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443FAD"/>
    <w:multiLevelType w:val="multilevel"/>
    <w:tmpl w:val="264A62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99" w15:restartNumberingAfterBreak="0">
    <w:nsid w:val="61C50A82"/>
    <w:multiLevelType w:val="hybridMultilevel"/>
    <w:tmpl w:val="97A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E85239"/>
    <w:multiLevelType w:val="hybridMultilevel"/>
    <w:tmpl w:val="1BA2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1F0A41"/>
    <w:multiLevelType w:val="hybridMultilevel"/>
    <w:tmpl w:val="10B43B1A"/>
    <w:lvl w:ilvl="0" w:tplc="AA7E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A3996">
      <w:numFmt w:val="none"/>
      <w:lvlText w:val=""/>
      <w:lvlJc w:val="left"/>
      <w:pPr>
        <w:tabs>
          <w:tab w:val="num" w:pos="360"/>
        </w:tabs>
      </w:pPr>
    </w:lvl>
    <w:lvl w:ilvl="2" w:tplc="BB9E4EBC">
      <w:numFmt w:val="none"/>
      <w:lvlText w:val=""/>
      <w:lvlJc w:val="left"/>
      <w:pPr>
        <w:tabs>
          <w:tab w:val="num" w:pos="360"/>
        </w:tabs>
      </w:pPr>
    </w:lvl>
    <w:lvl w:ilvl="3" w:tplc="D5D4BFB6">
      <w:numFmt w:val="none"/>
      <w:lvlText w:val=""/>
      <w:lvlJc w:val="left"/>
      <w:pPr>
        <w:tabs>
          <w:tab w:val="num" w:pos="360"/>
        </w:tabs>
      </w:pPr>
    </w:lvl>
    <w:lvl w:ilvl="4" w:tplc="1C7280E4">
      <w:numFmt w:val="none"/>
      <w:lvlText w:val=""/>
      <w:lvlJc w:val="left"/>
      <w:pPr>
        <w:tabs>
          <w:tab w:val="num" w:pos="360"/>
        </w:tabs>
      </w:pPr>
    </w:lvl>
    <w:lvl w:ilvl="5" w:tplc="1C821346">
      <w:numFmt w:val="none"/>
      <w:lvlText w:val=""/>
      <w:lvlJc w:val="left"/>
      <w:pPr>
        <w:tabs>
          <w:tab w:val="num" w:pos="360"/>
        </w:tabs>
      </w:pPr>
    </w:lvl>
    <w:lvl w:ilvl="6" w:tplc="D0EA5EA6">
      <w:numFmt w:val="none"/>
      <w:lvlText w:val=""/>
      <w:lvlJc w:val="left"/>
      <w:pPr>
        <w:tabs>
          <w:tab w:val="num" w:pos="360"/>
        </w:tabs>
      </w:pPr>
    </w:lvl>
    <w:lvl w:ilvl="7" w:tplc="5BE4A874">
      <w:numFmt w:val="none"/>
      <w:lvlText w:val=""/>
      <w:lvlJc w:val="left"/>
      <w:pPr>
        <w:tabs>
          <w:tab w:val="num" w:pos="360"/>
        </w:tabs>
      </w:pPr>
    </w:lvl>
    <w:lvl w:ilvl="8" w:tplc="DFEC0850">
      <w:numFmt w:val="none"/>
      <w:lvlText w:val=""/>
      <w:lvlJc w:val="left"/>
      <w:pPr>
        <w:tabs>
          <w:tab w:val="num" w:pos="360"/>
        </w:tabs>
      </w:pPr>
    </w:lvl>
  </w:abstractNum>
  <w:abstractNum w:abstractNumId="102" w15:restartNumberingAfterBreak="0">
    <w:nsid w:val="62B33C2E"/>
    <w:multiLevelType w:val="multilevel"/>
    <w:tmpl w:val="E03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3" w15:restartNumberingAfterBreak="0">
    <w:nsid w:val="649E5F49"/>
    <w:multiLevelType w:val="hybridMultilevel"/>
    <w:tmpl w:val="758C1542"/>
    <w:lvl w:ilvl="0" w:tplc="55F40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4" w15:restartNumberingAfterBreak="0">
    <w:nsid w:val="64C47519"/>
    <w:multiLevelType w:val="hybridMultilevel"/>
    <w:tmpl w:val="5AE45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67F7528"/>
    <w:multiLevelType w:val="multilevel"/>
    <w:tmpl w:val="AD44B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6F35021"/>
    <w:multiLevelType w:val="hybridMultilevel"/>
    <w:tmpl w:val="608C623E"/>
    <w:lvl w:ilvl="0" w:tplc="053E5E3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7" w15:restartNumberingAfterBreak="0">
    <w:nsid w:val="673D640D"/>
    <w:multiLevelType w:val="hybridMultilevel"/>
    <w:tmpl w:val="FED2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3464A4"/>
    <w:multiLevelType w:val="hybridMultilevel"/>
    <w:tmpl w:val="7E3E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84E3C3C"/>
    <w:multiLevelType w:val="hybridMultilevel"/>
    <w:tmpl w:val="B680C54E"/>
    <w:lvl w:ilvl="0" w:tplc="D3AC0C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69342FDA"/>
    <w:multiLevelType w:val="hybridMultilevel"/>
    <w:tmpl w:val="0DC6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D2718C"/>
    <w:multiLevelType w:val="hybridMultilevel"/>
    <w:tmpl w:val="A3DA7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D30CB2"/>
    <w:multiLevelType w:val="hybridMultilevel"/>
    <w:tmpl w:val="3F667C56"/>
    <w:lvl w:ilvl="0" w:tplc="8D7E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C16E2">
      <w:numFmt w:val="none"/>
      <w:lvlText w:val=""/>
      <w:lvlJc w:val="left"/>
      <w:pPr>
        <w:tabs>
          <w:tab w:val="num" w:pos="360"/>
        </w:tabs>
      </w:pPr>
    </w:lvl>
    <w:lvl w:ilvl="2" w:tplc="54C8EE0C">
      <w:numFmt w:val="none"/>
      <w:lvlText w:val=""/>
      <w:lvlJc w:val="left"/>
      <w:pPr>
        <w:tabs>
          <w:tab w:val="num" w:pos="360"/>
        </w:tabs>
      </w:pPr>
    </w:lvl>
    <w:lvl w:ilvl="3" w:tplc="CC9C271A">
      <w:numFmt w:val="none"/>
      <w:lvlText w:val=""/>
      <w:lvlJc w:val="left"/>
      <w:pPr>
        <w:tabs>
          <w:tab w:val="num" w:pos="360"/>
        </w:tabs>
      </w:pPr>
    </w:lvl>
    <w:lvl w:ilvl="4" w:tplc="83F85040">
      <w:numFmt w:val="none"/>
      <w:lvlText w:val=""/>
      <w:lvlJc w:val="left"/>
      <w:pPr>
        <w:tabs>
          <w:tab w:val="num" w:pos="360"/>
        </w:tabs>
      </w:pPr>
    </w:lvl>
    <w:lvl w:ilvl="5" w:tplc="0096F970">
      <w:numFmt w:val="none"/>
      <w:lvlText w:val=""/>
      <w:lvlJc w:val="left"/>
      <w:pPr>
        <w:tabs>
          <w:tab w:val="num" w:pos="360"/>
        </w:tabs>
      </w:pPr>
    </w:lvl>
    <w:lvl w:ilvl="6" w:tplc="C8F60974">
      <w:numFmt w:val="none"/>
      <w:lvlText w:val=""/>
      <w:lvlJc w:val="left"/>
      <w:pPr>
        <w:tabs>
          <w:tab w:val="num" w:pos="360"/>
        </w:tabs>
      </w:pPr>
    </w:lvl>
    <w:lvl w:ilvl="7" w:tplc="EF8EC8CA">
      <w:numFmt w:val="none"/>
      <w:lvlText w:val=""/>
      <w:lvlJc w:val="left"/>
      <w:pPr>
        <w:tabs>
          <w:tab w:val="num" w:pos="360"/>
        </w:tabs>
      </w:pPr>
    </w:lvl>
    <w:lvl w:ilvl="8" w:tplc="7444DCE0">
      <w:numFmt w:val="none"/>
      <w:lvlText w:val=""/>
      <w:lvlJc w:val="left"/>
      <w:pPr>
        <w:tabs>
          <w:tab w:val="num" w:pos="360"/>
        </w:tabs>
      </w:pPr>
    </w:lvl>
  </w:abstractNum>
  <w:abstractNum w:abstractNumId="113" w15:restartNumberingAfterBreak="0">
    <w:nsid w:val="6A865DD8"/>
    <w:multiLevelType w:val="multilevel"/>
    <w:tmpl w:val="E07EF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4" w15:restartNumberingAfterBreak="0">
    <w:nsid w:val="6A89482E"/>
    <w:multiLevelType w:val="multilevel"/>
    <w:tmpl w:val="FE92F1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5" w15:restartNumberingAfterBreak="0">
    <w:nsid w:val="6AF63EAC"/>
    <w:multiLevelType w:val="multilevel"/>
    <w:tmpl w:val="3CE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6" w15:restartNumberingAfterBreak="0">
    <w:nsid w:val="6C40305C"/>
    <w:multiLevelType w:val="hybridMultilevel"/>
    <w:tmpl w:val="585A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D040DE4"/>
    <w:multiLevelType w:val="hybridMultilevel"/>
    <w:tmpl w:val="60D66D82"/>
    <w:lvl w:ilvl="0" w:tplc="D862B702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E1C77F9"/>
    <w:multiLevelType w:val="hybridMultilevel"/>
    <w:tmpl w:val="44F28AC4"/>
    <w:lvl w:ilvl="0" w:tplc="ED1CE202">
      <w:start w:val="1"/>
      <w:numFmt w:val="decimal"/>
      <w:lvlText w:val="%1."/>
      <w:lvlJc w:val="left"/>
      <w:pPr>
        <w:ind w:left="1729" w:hanging="1020"/>
      </w:pPr>
      <w:rPr>
        <w:rFonts w:eastAsia="Times New Roman"/>
        <w:b w:val="0"/>
        <w:color w:val="1F1F1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F7230A1"/>
    <w:multiLevelType w:val="hybridMultilevel"/>
    <w:tmpl w:val="B10A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740524"/>
    <w:multiLevelType w:val="hybridMultilevel"/>
    <w:tmpl w:val="EF426E8C"/>
    <w:lvl w:ilvl="0" w:tplc="8E189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1410E6A"/>
    <w:multiLevelType w:val="hybridMultilevel"/>
    <w:tmpl w:val="09844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3247EC0"/>
    <w:multiLevelType w:val="multilevel"/>
    <w:tmpl w:val="82347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3" w15:restartNumberingAfterBreak="0">
    <w:nsid w:val="762E0310"/>
    <w:multiLevelType w:val="hybridMultilevel"/>
    <w:tmpl w:val="4972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811677B"/>
    <w:multiLevelType w:val="hybridMultilevel"/>
    <w:tmpl w:val="7E40E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C32F85"/>
    <w:multiLevelType w:val="hybridMultilevel"/>
    <w:tmpl w:val="5724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860AC2"/>
    <w:multiLevelType w:val="multilevel"/>
    <w:tmpl w:val="C32E6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27" w15:restartNumberingAfterBreak="0">
    <w:nsid w:val="7B8E3854"/>
    <w:multiLevelType w:val="multilevel"/>
    <w:tmpl w:val="5A3AF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8" w15:restartNumberingAfterBreak="0">
    <w:nsid w:val="7DB42E85"/>
    <w:multiLevelType w:val="hybridMultilevel"/>
    <w:tmpl w:val="3AC0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DB85CDF"/>
    <w:multiLevelType w:val="hybridMultilevel"/>
    <w:tmpl w:val="0BB44710"/>
    <w:lvl w:ilvl="0" w:tplc="62886C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0" w15:restartNumberingAfterBreak="0">
    <w:nsid w:val="7FCB5EA3"/>
    <w:multiLevelType w:val="multilevel"/>
    <w:tmpl w:val="AD44B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8"/>
  </w:num>
  <w:num w:numId="2">
    <w:abstractNumId w:val="96"/>
  </w:num>
  <w:num w:numId="3">
    <w:abstractNumId w:val="111"/>
  </w:num>
  <w:num w:numId="4">
    <w:abstractNumId w:val="42"/>
  </w:num>
  <w:num w:numId="5">
    <w:abstractNumId w:val="123"/>
  </w:num>
  <w:num w:numId="6">
    <w:abstractNumId w:val="81"/>
  </w:num>
  <w:num w:numId="7">
    <w:abstractNumId w:val="100"/>
  </w:num>
  <w:num w:numId="8">
    <w:abstractNumId w:val="31"/>
  </w:num>
  <w:num w:numId="9">
    <w:abstractNumId w:val="72"/>
  </w:num>
  <w:num w:numId="10">
    <w:abstractNumId w:val="129"/>
  </w:num>
  <w:num w:numId="11">
    <w:abstractNumId w:val="110"/>
  </w:num>
  <w:num w:numId="12">
    <w:abstractNumId w:val="103"/>
  </w:num>
  <w:num w:numId="13">
    <w:abstractNumId w:val="108"/>
  </w:num>
  <w:num w:numId="14">
    <w:abstractNumId w:val="20"/>
  </w:num>
  <w:num w:numId="15">
    <w:abstractNumId w:val="76"/>
  </w:num>
  <w:num w:numId="16">
    <w:abstractNumId w:val="22"/>
  </w:num>
  <w:num w:numId="17">
    <w:abstractNumId w:val="120"/>
  </w:num>
  <w:num w:numId="18">
    <w:abstractNumId w:val="91"/>
  </w:num>
  <w:num w:numId="19">
    <w:abstractNumId w:val="16"/>
  </w:num>
  <w:num w:numId="20">
    <w:abstractNumId w:val="70"/>
  </w:num>
  <w:num w:numId="21">
    <w:abstractNumId w:val="74"/>
  </w:num>
  <w:num w:numId="22">
    <w:abstractNumId w:val="83"/>
  </w:num>
  <w:num w:numId="23">
    <w:abstractNumId w:val="45"/>
  </w:num>
  <w:num w:numId="24">
    <w:abstractNumId w:val="73"/>
  </w:num>
  <w:num w:numId="25">
    <w:abstractNumId w:val="51"/>
  </w:num>
  <w:num w:numId="26">
    <w:abstractNumId w:val="119"/>
  </w:num>
  <w:num w:numId="27">
    <w:abstractNumId w:val="78"/>
  </w:num>
  <w:num w:numId="2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8"/>
  </w:num>
  <w:num w:numId="31">
    <w:abstractNumId w:val="21"/>
  </w:num>
  <w:num w:numId="32">
    <w:abstractNumId w:val="104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60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14"/>
  </w:num>
  <w:num w:numId="41">
    <w:abstractNumId w:val="93"/>
  </w:num>
  <w:num w:numId="42">
    <w:abstractNumId w:val="9"/>
  </w:num>
  <w:num w:numId="43">
    <w:abstractNumId w:val="36"/>
  </w:num>
  <w:num w:numId="44">
    <w:abstractNumId w:val="47"/>
  </w:num>
  <w:num w:numId="45">
    <w:abstractNumId w:val="107"/>
  </w:num>
  <w:num w:numId="46">
    <w:abstractNumId w:val="55"/>
  </w:num>
  <w:num w:numId="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6"/>
  </w:num>
  <w:num w:numId="51">
    <w:abstractNumId w:val="112"/>
  </w:num>
  <w:num w:numId="52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9"/>
  </w:num>
  <w:num w:numId="54">
    <w:abstractNumId w:val="90"/>
  </w:num>
  <w:num w:numId="55">
    <w:abstractNumId w:val="28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</w:num>
  <w:num w:numId="58">
    <w:abstractNumId w:val="101"/>
  </w:num>
  <w:num w:numId="59">
    <w:abstractNumId w:val="84"/>
  </w:num>
  <w:num w:numId="6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</w:num>
  <w:num w:numId="62">
    <w:abstractNumId w:val="43"/>
  </w:num>
  <w:num w:numId="63">
    <w:abstractNumId w:val="109"/>
  </w:num>
  <w:num w:numId="64">
    <w:abstractNumId w:val="48"/>
  </w:num>
  <w:num w:numId="65">
    <w:abstractNumId w:val="87"/>
  </w:num>
  <w:num w:numId="66">
    <w:abstractNumId w:val="26"/>
  </w:num>
  <w:num w:numId="67">
    <w:abstractNumId w:val="46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4"/>
  </w:num>
  <w:num w:numId="70">
    <w:abstractNumId w:val="106"/>
  </w:num>
  <w:num w:numId="71">
    <w:abstractNumId w:val="64"/>
  </w:num>
  <w:num w:numId="72">
    <w:abstractNumId w:val="56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5"/>
  </w:num>
  <w:num w:numId="75">
    <w:abstractNumId w:val="66"/>
  </w:num>
  <w:num w:numId="76">
    <w:abstractNumId w:val="105"/>
  </w:num>
  <w:num w:numId="77">
    <w:abstractNumId w:val="130"/>
  </w:num>
  <w:num w:numId="78">
    <w:abstractNumId w:val="57"/>
  </w:num>
  <w:num w:numId="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 w:numId="81">
    <w:abstractNumId w:val="126"/>
  </w:num>
  <w:num w:numId="82">
    <w:abstractNumId w:val="44"/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 w:numId="86">
    <w:abstractNumId w:val="67"/>
  </w:num>
  <w:num w:numId="87">
    <w:abstractNumId w:val="113"/>
  </w:num>
  <w:num w:numId="88">
    <w:abstractNumId w:val="3"/>
  </w:num>
  <w:num w:numId="89">
    <w:abstractNumId w:val="4"/>
  </w:num>
  <w:num w:numId="90">
    <w:abstractNumId w:val="2"/>
  </w:num>
  <w:num w:numId="91">
    <w:abstractNumId w:val="0"/>
  </w:num>
  <w:num w:numId="92">
    <w:abstractNumId w:val="1"/>
  </w:num>
  <w:num w:numId="93">
    <w:abstractNumId w:val="54"/>
  </w:num>
  <w:num w:numId="94">
    <w:abstractNumId w:val="86"/>
  </w:num>
  <w:num w:numId="95">
    <w:abstractNumId w:val="65"/>
  </w:num>
  <w:num w:numId="96">
    <w:abstractNumId w:val="88"/>
  </w:num>
  <w:num w:numId="97">
    <w:abstractNumId w:val="92"/>
  </w:num>
  <w:num w:numId="98">
    <w:abstractNumId w:val="80"/>
  </w:num>
  <w:num w:numId="99">
    <w:abstractNumId w:val="7"/>
  </w:num>
  <w:num w:numId="100">
    <w:abstractNumId w:val="89"/>
  </w:num>
  <w:num w:numId="101">
    <w:abstractNumId w:val="6"/>
  </w:num>
  <w:num w:numId="102">
    <w:abstractNumId w:val="38"/>
  </w:num>
  <w:num w:numId="103">
    <w:abstractNumId w:val="102"/>
  </w:num>
  <w:num w:numId="10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"/>
  </w:num>
  <w:num w:numId="11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"/>
  </w:num>
  <w:num w:numId="113">
    <w:abstractNumId w:val="14"/>
  </w:num>
  <w:num w:numId="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2"/>
  </w:num>
  <w:num w:numId="116">
    <w:abstractNumId w:val="94"/>
  </w:num>
  <w:num w:numId="117">
    <w:abstractNumId w:val="117"/>
  </w:num>
  <w:num w:numId="118">
    <w:abstractNumId w:val="40"/>
  </w:num>
  <w:num w:numId="119">
    <w:abstractNumId w:val="115"/>
  </w:num>
  <w:num w:numId="120">
    <w:abstractNumId w:val="13"/>
  </w:num>
  <w:num w:numId="121">
    <w:abstractNumId w:val="10"/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</w:num>
  <w:num w:numId="1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1"/>
  </w:num>
  <w:num w:numId="128">
    <w:abstractNumId w:val="59"/>
  </w:num>
  <w:num w:numId="129">
    <w:abstractNumId w:val="69"/>
  </w:num>
  <w:num w:numId="130">
    <w:abstractNumId w:val="37"/>
  </w:num>
  <w:num w:numId="131">
    <w:abstractNumId w:val="75"/>
  </w:num>
  <w:num w:numId="132">
    <w:abstractNumId w:val="23"/>
  </w:num>
  <w:num w:numId="133">
    <w:abstractNumId w:val="53"/>
  </w:num>
  <w:num w:numId="134">
    <w:abstractNumId w:val="3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A"/>
    <w:rsid w:val="000010DF"/>
    <w:rsid w:val="00001201"/>
    <w:rsid w:val="00001AA2"/>
    <w:rsid w:val="00001E39"/>
    <w:rsid w:val="00010396"/>
    <w:rsid w:val="0001607A"/>
    <w:rsid w:val="000237A4"/>
    <w:rsid w:val="00036098"/>
    <w:rsid w:val="000459D1"/>
    <w:rsid w:val="0004675B"/>
    <w:rsid w:val="000531AB"/>
    <w:rsid w:val="00055188"/>
    <w:rsid w:val="0006573A"/>
    <w:rsid w:val="00071126"/>
    <w:rsid w:val="0007260F"/>
    <w:rsid w:val="00076467"/>
    <w:rsid w:val="000811BB"/>
    <w:rsid w:val="000859D4"/>
    <w:rsid w:val="00086A15"/>
    <w:rsid w:val="000A0394"/>
    <w:rsid w:val="000A03E9"/>
    <w:rsid w:val="000A3895"/>
    <w:rsid w:val="000B2AA7"/>
    <w:rsid w:val="000C73F9"/>
    <w:rsid w:val="000C792A"/>
    <w:rsid w:val="000D32A8"/>
    <w:rsid w:val="000E1977"/>
    <w:rsid w:val="000E1EEF"/>
    <w:rsid w:val="000E4EE9"/>
    <w:rsid w:val="000E78A5"/>
    <w:rsid w:val="000E78BC"/>
    <w:rsid w:val="000F2984"/>
    <w:rsid w:val="000F3B3C"/>
    <w:rsid w:val="000F484B"/>
    <w:rsid w:val="000F5953"/>
    <w:rsid w:val="001006C7"/>
    <w:rsid w:val="00113AB5"/>
    <w:rsid w:val="00114B1E"/>
    <w:rsid w:val="00117CA7"/>
    <w:rsid w:val="001309D7"/>
    <w:rsid w:val="00142005"/>
    <w:rsid w:val="00143520"/>
    <w:rsid w:val="001516C3"/>
    <w:rsid w:val="00152DEE"/>
    <w:rsid w:val="00154369"/>
    <w:rsid w:val="00157C8E"/>
    <w:rsid w:val="0016002A"/>
    <w:rsid w:val="001627E4"/>
    <w:rsid w:val="00163C6A"/>
    <w:rsid w:val="00163E26"/>
    <w:rsid w:val="0016527A"/>
    <w:rsid w:val="00165733"/>
    <w:rsid w:val="001731DF"/>
    <w:rsid w:val="00174525"/>
    <w:rsid w:val="00174648"/>
    <w:rsid w:val="00175A67"/>
    <w:rsid w:val="00194799"/>
    <w:rsid w:val="001973FB"/>
    <w:rsid w:val="001A0AA4"/>
    <w:rsid w:val="001B3A3C"/>
    <w:rsid w:val="001C0518"/>
    <w:rsid w:val="001C0E54"/>
    <w:rsid w:val="001C33CA"/>
    <w:rsid w:val="001C6396"/>
    <w:rsid w:val="001D2C81"/>
    <w:rsid w:val="001D6801"/>
    <w:rsid w:val="001D6AF1"/>
    <w:rsid w:val="001F4C3A"/>
    <w:rsid w:val="00201392"/>
    <w:rsid w:val="00202AA8"/>
    <w:rsid w:val="00205CAE"/>
    <w:rsid w:val="002178C0"/>
    <w:rsid w:val="0022139F"/>
    <w:rsid w:val="0022194D"/>
    <w:rsid w:val="0022530E"/>
    <w:rsid w:val="00226023"/>
    <w:rsid w:val="00226F37"/>
    <w:rsid w:val="00232C80"/>
    <w:rsid w:val="0023398F"/>
    <w:rsid w:val="00233B0D"/>
    <w:rsid w:val="002419FD"/>
    <w:rsid w:val="0024398D"/>
    <w:rsid w:val="002467D1"/>
    <w:rsid w:val="0025796B"/>
    <w:rsid w:val="002612DB"/>
    <w:rsid w:val="0026140A"/>
    <w:rsid w:val="00271DEE"/>
    <w:rsid w:val="00273834"/>
    <w:rsid w:val="0027435C"/>
    <w:rsid w:val="00281D7E"/>
    <w:rsid w:val="0028675A"/>
    <w:rsid w:val="00286DC4"/>
    <w:rsid w:val="00294427"/>
    <w:rsid w:val="002A0316"/>
    <w:rsid w:val="002A77D5"/>
    <w:rsid w:val="002B1807"/>
    <w:rsid w:val="002C10AD"/>
    <w:rsid w:val="002C2BB8"/>
    <w:rsid w:val="002C4106"/>
    <w:rsid w:val="002D5BFB"/>
    <w:rsid w:val="002D676A"/>
    <w:rsid w:val="002D6E64"/>
    <w:rsid w:val="002E39EC"/>
    <w:rsid w:val="002E3F87"/>
    <w:rsid w:val="002E4080"/>
    <w:rsid w:val="002F20CD"/>
    <w:rsid w:val="002F2857"/>
    <w:rsid w:val="002F4FF9"/>
    <w:rsid w:val="00302F55"/>
    <w:rsid w:val="003067C8"/>
    <w:rsid w:val="0031189A"/>
    <w:rsid w:val="00315108"/>
    <w:rsid w:val="003253C5"/>
    <w:rsid w:val="00335621"/>
    <w:rsid w:val="003430E4"/>
    <w:rsid w:val="003531C1"/>
    <w:rsid w:val="003615D5"/>
    <w:rsid w:val="00362517"/>
    <w:rsid w:val="003633E1"/>
    <w:rsid w:val="003638AA"/>
    <w:rsid w:val="00363A65"/>
    <w:rsid w:val="00372F29"/>
    <w:rsid w:val="0037563E"/>
    <w:rsid w:val="00384F5E"/>
    <w:rsid w:val="0038776C"/>
    <w:rsid w:val="003922B4"/>
    <w:rsid w:val="00392407"/>
    <w:rsid w:val="0039631B"/>
    <w:rsid w:val="003A1E80"/>
    <w:rsid w:val="003A569A"/>
    <w:rsid w:val="003B713F"/>
    <w:rsid w:val="003C42D4"/>
    <w:rsid w:val="003C5FB6"/>
    <w:rsid w:val="003C668B"/>
    <w:rsid w:val="003C75A1"/>
    <w:rsid w:val="003D549E"/>
    <w:rsid w:val="003E002E"/>
    <w:rsid w:val="003E5288"/>
    <w:rsid w:val="003E5A5B"/>
    <w:rsid w:val="003F1CE8"/>
    <w:rsid w:val="00404C2C"/>
    <w:rsid w:val="004059FA"/>
    <w:rsid w:val="0041188E"/>
    <w:rsid w:val="00421205"/>
    <w:rsid w:val="00422D7B"/>
    <w:rsid w:val="0042524F"/>
    <w:rsid w:val="004302B1"/>
    <w:rsid w:val="00435202"/>
    <w:rsid w:val="00436EA0"/>
    <w:rsid w:val="004378F4"/>
    <w:rsid w:val="004475CF"/>
    <w:rsid w:val="004544B8"/>
    <w:rsid w:val="00457AD1"/>
    <w:rsid w:val="0046150A"/>
    <w:rsid w:val="00461556"/>
    <w:rsid w:val="004626E0"/>
    <w:rsid w:val="004713C4"/>
    <w:rsid w:val="004725CA"/>
    <w:rsid w:val="004876CE"/>
    <w:rsid w:val="00491CC2"/>
    <w:rsid w:val="00492410"/>
    <w:rsid w:val="00496AB6"/>
    <w:rsid w:val="004B104D"/>
    <w:rsid w:val="004B1981"/>
    <w:rsid w:val="004B62AD"/>
    <w:rsid w:val="004C1360"/>
    <w:rsid w:val="004C52A2"/>
    <w:rsid w:val="004C6764"/>
    <w:rsid w:val="004D18E0"/>
    <w:rsid w:val="004D32C5"/>
    <w:rsid w:val="004E007D"/>
    <w:rsid w:val="004E1872"/>
    <w:rsid w:val="004E2FB1"/>
    <w:rsid w:val="004E4C1E"/>
    <w:rsid w:val="004F3A85"/>
    <w:rsid w:val="004F4A57"/>
    <w:rsid w:val="00504469"/>
    <w:rsid w:val="00507C26"/>
    <w:rsid w:val="00514728"/>
    <w:rsid w:val="00515FEE"/>
    <w:rsid w:val="0052212E"/>
    <w:rsid w:val="005257A3"/>
    <w:rsid w:val="00531B9F"/>
    <w:rsid w:val="00540565"/>
    <w:rsid w:val="00545B2D"/>
    <w:rsid w:val="005469F7"/>
    <w:rsid w:val="00554873"/>
    <w:rsid w:val="00555671"/>
    <w:rsid w:val="00555E14"/>
    <w:rsid w:val="00560E81"/>
    <w:rsid w:val="005651E1"/>
    <w:rsid w:val="005757E2"/>
    <w:rsid w:val="00575C44"/>
    <w:rsid w:val="00576D21"/>
    <w:rsid w:val="00581140"/>
    <w:rsid w:val="005838A9"/>
    <w:rsid w:val="00586EE7"/>
    <w:rsid w:val="00593D36"/>
    <w:rsid w:val="00597A95"/>
    <w:rsid w:val="00597EA0"/>
    <w:rsid w:val="005A624A"/>
    <w:rsid w:val="005B0958"/>
    <w:rsid w:val="005B0F9E"/>
    <w:rsid w:val="005C13B6"/>
    <w:rsid w:val="005C2BFE"/>
    <w:rsid w:val="005C3E49"/>
    <w:rsid w:val="005C3FEB"/>
    <w:rsid w:val="005D0781"/>
    <w:rsid w:val="005D73EB"/>
    <w:rsid w:val="005E3DD2"/>
    <w:rsid w:val="005E7D44"/>
    <w:rsid w:val="005F177E"/>
    <w:rsid w:val="005F63A8"/>
    <w:rsid w:val="00600974"/>
    <w:rsid w:val="0061321E"/>
    <w:rsid w:val="00614378"/>
    <w:rsid w:val="00614AE9"/>
    <w:rsid w:val="00617BA1"/>
    <w:rsid w:val="006221BD"/>
    <w:rsid w:val="00624CE9"/>
    <w:rsid w:val="006263AD"/>
    <w:rsid w:val="006319CE"/>
    <w:rsid w:val="00633673"/>
    <w:rsid w:val="00634591"/>
    <w:rsid w:val="0064241B"/>
    <w:rsid w:val="006434DC"/>
    <w:rsid w:val="00660857"/>
    <w:rsid w:val="00662784"/>
    <w:rsid w:val="006642E1"/>
    <w:rsid w:val="006702B9"/>
    <w:rsid w:val="006724F6"/>
    <w:rsid w:val="00677FA4"/>
    <w:rsid w:val="006819D6"/>
    <w:rsid w:val="006846C3"/>
    <w:rsid w:val="00685822"/>
    <w:rsid w:val="00685AFC"/>
    <w:rsid w:val="0069224D"/>
    <w:rsid w:val="00693D11"/>
    <w:rsid w:val="0069581C"/>
    <w:rsid w:val="006960C6"/>
    <w:rsid w:val="006A2643"/>
    <w:rsid w:val="006A40D9"/>
    <w:rsid w:val="006A514A"/>
    <w:rsid w:val="006A5E47"/>
    <w:rsid w:val="006A5E8A"/>
    <w:rsid w:val="006A66DB"/>
    <w:rsid w:val="006B1989"/>
    <w:rsid w:val="006B21F5"/>
    <w:rsid w:val="006C22F8"/>
    <w:rsid w:val="006E6E92"/>
    <w:rsid w:val="006F5E25"/>
    <w:rsid w:val="00704899"/>
    <w:rsid w:val="00707D1B"/>
    <w:rsid w:val="0071063C"/>
    <w:rsid w:val="00711072"/>
    <w:rsid w:val="007117EF"/>
    <w:rsid w:val="007126D8"/>
    <w:rsid w:val="00715E10"/>
    <w:rsid w:val="00725E8D"/>
    <w:rsid w:val="00730323"/>
    <w:rsid w:val="00732ADE"/>
    <w:rsid w:val="00737FBF"/>
    <w:rsid w:val="007440C1"/>
    <w:rsid w:val="007471AB"/>
    <w:rsid w:val="00751194"/>
    <w:rsid w:val="00751D0C"/>
    <w:rsid w:val="00754705"/>
    <w:rsid w:val="00754B91"/>
    <w:rsid w:val="0075770F"/>
    <w:rsid w:val="00757F7A"/>
    <w:rsid w:val="00764FA5"/>
    <w:rsid w:val="0076753C"/>
    <w:rsid w:val="00772BB1"/>
    <w:rsid w:val="00774BF4"/>
    <w:rsid w:val="00782842"/>
    <w:rsid w:val="00786455"/>
    <w:rsid w:val="00794640"/>
    <w:rsid w:val="0079520B"/>
    <w:rsid w:val="0079676E"/>
    <w:rsid w:val="007A4366"/>
    <w:rsid w:val="007C323C"/>
    <w:rsid w:val="007D1BEC"/>
    <w:rsid w:val="007D1EA3"/>
    <w:rsid w:val="007D3FB1"/>
    <w:rsid w:val="007D658D"/>
    <w:rsid w:val="007E288D"/>
    <w:rsid w:val="007E5D3C"/>
    <w:rsid w:val="007E6806"/>
    <w:rsid w:val="007E79FE"/>
    <w:rsid w:val="007F733E"/>
    <w:rsid w:val="007F744A"/>
    <w:rsid w:val="008049FD"/>
    <w:rsid w:val="00804F2B"/>
    <w:rsid w:val="00806C46"/>
    <w:rsid w:val="00807E20"/>
    <w:rsid w:val="0081528A"/>
    <w:rsid w:val="00816390"/>
    <w:rsid w:val="00817913"/>
    <w:rsid w:val="00821569"/>
    <w:rsid w:val="008251CD"/>
    <w:rsid w:val="00827960"/>
    <w:rsid w:val="00832FB4"/>
    <w:rsid w:val="00834AFF"/>
    <w:rsid w:val="008363AE"/>
    <w:rsid w:val="00836B1D"/>
    <w:rsid w:val="0083788C"/>
    <w:rsid w:val="00840293"/>
    <w:rsid w:val="008461C1"/>
    <w:rsid w:val="008535D7"/>
    <w:rsid w:val="008537F1"/>
    <w:rsid w:val="008566E8"/>
    <w:rsid w:val="0086039F"/>
    <w:rsid w:val="008614DB"/>
    <w:rsid w:val="00876D7E"/>
    <w:rsid w:val="00882338"/>
    <w:rsid w:val="00884F14"/>
    <w:rsid w:val="00890092"/>
    <w:rsid w:val="00895C52"/>
    <w:rsid w:val="008A73EB"/>
    <w:rsid w:val="008A7611"/>
    <w:rsid w:val="008B0BBD"/>
    <w:rsid w:val="008B2E99"/>
    <w:rsid w:val="008D2811"/>
    <w:rsid w:val="008D3491"/>
    <w:rsid w:val="008D4A79"/>
    <w:rsid w:val="008D5AB8"/>
    <w:rsid w:val="008D72E3"/>
    <w:rsid w:val="008E589A"/>
    <w:rsid w:val="008E689A"/>
    <w:rsid w:val="008F038F"/>
    <w:rsid w:val="008F201B"/>
    <w:rsid w:val="008F4092"/>
    <w:rsid w:val="008F50E1"/>
    <w:rsid w:val="00902153"/>
    <w:rsid w:val="00902D55"/>
    <w:rsid w:val="009050B0"/>
    <w:rsid w:val="00910CCA"/>
    <w:rsid w:val="00911289"/>
    <w:rsid w:val="00911537"/>
    <w:rsid w:val="00914A8D"/>
    <w:rsid w:val="00914BD7"/>
    <w:rsid w:val="00921624"/>
    <w:rsid w:val="00922354"/>
    <w:rsid w:val="0092709E"/>
    <w:rsid w:val="009342C5"/>
    <w:rsid w:val="00934BC2"/>
    <w:rsid w:val="009443DB"/>
    <w:rsid w:val="0095159C"/>
    <w:rsid w:val="00952F87"/>
    <w:rsid w:val="00954E8D"/>
    <w:rsid w:val="009554DD"/>
    <w:rsid w:val="00963FE0"/>
    <w:rsid w:val="009674E2"/>
    <w:rsid w:val="00970243"/>
    <w:rsid w:val="009712B9"/>
    <w:rsid w:val="00973121"/>
    <w:rsid w:val="00974556"/>
    <w:rsid w:val="00975F23"/>
    <w:rsid w:val="00977640"/>
    <w:rsid w:val="009876DA"/>
    <w:rsid w:val="009908F5"/>
    <w:rsid w:val="00994DC3"/>
    <w:rsid w:val="009A5596"/>
    <w:rsid w:val="009B0BA4"/>
    <w:rsid w:val="009C296E"/>
    <w:rsid w:val="009C37F0"/>
    <w:rsid w:val="009D08D7"/>
    <w:rsid w:val="009D23E6"/>
    <w:rsid w:val="009E3DB1"/>
    <w:rsid w:val="009F059F"/>
    <w:rsid w:val="009F132C"/>
    <w:rsid w:val="009F33BD"/>
    <w:rsid w:val="00A01A30"/>
    <w:rsid w:val="00A04D80"/>
    <w:rsid w:val="00A117EC"/>
    <w:rsid w:val="00A15ECF"/>
    <w:rsid w:val="00A173DC"/>
    <w:rsid w:val="00A246FE"/>
    <w:rsid w:val="00A27106"/>
    <w:rsid w:val="00A30231"/>
    <w:rsid w:val="00A306F7"/>
    <w:rsid w:val="00A325AB"/>
    <w:rsid w:val="00A41E7C"/>
    <w:rsid w:val="00A430D6"/>
    <w:rsid w:val="00A45FE9"/>
    <w:rsid w:val="00A50751"/>
    <w:rsid w:val="00A519E2"/>
    <w:rsid w:val="00A53171"/>
    <w:rsid w:val="00A53A74"/>
    <w:rsid w:val="00A54010"/>
    <w:rsid w:val="00A603BC"/>
    <w:rsid w:val="00A64B9A"/>
    <w:rsid w:val="00A65B9C"/>
    <w:rsid w:val="00A74D3C"/>
    <w:rsid w:val="00A76A4D"/>
    <w:rsid w:val="00A80BB2"/>
    <w:rsid w:val="00A85CC4"/>
    <w:rsid w:val="00A86723"/>
    <w:rsid w:val="00A90E2C"/>
    <w:rsid w:val="00A91162"/>
    <w:rsid w:val="00A9179B"/>
    <w:rsid w:val="00A931EE"/>
    <w:rsid w:val="00AA4EAD"/>
    <w:rsid w:val="00AA63A0"/>
    <w:rsid w:val="00AB294E"/>
    <w:rsid w:val="00AB54D8"/>
    <w:rsid w:val="00AC7530"/>
    <w:rsid w:val="00AD1977"/>
    <w:rsid w:val="00AD4EF4"/>
    <w:rsid w:val="00AE3F64"/>
    <w:rsid w:val="00AF78AC"/>
    <w:rsid w:val="00B02260"/>
    <w:rsid w:val="00B02DF1"/>
    <w:rsid w:val="00B13CD1"/>
    <w:rsid w:val="00B20C1E"/>
    <w:rsid w:val="00B3018F"/>
    <w:rsid w:val="00B32568"/>
    <w:rsid w:val="00B339FE"/>
    <w:rsid w:val="00B360FD"/>
    <w:rsid w:val="00B3735D"/>
    <w:rsid w:val="00B43278"/>
    <w:rsid w:val="00B46F08"/>
    <w:rsid w:val="00B54954"/>
    <w:rsid w:val="00B60C01"/>
    <w:rsid w:val="00B612FA"/>
    <w:rsid w:val="00B8309C"/>
    <w:rsid w:val="00BA152D"/>
    <w:rsid w:val="00BA3BF5"/>
    <w:rsid w:val="00BA5973"/>
    <w:rsid w:val="00BA637E"/>
    <w:rsid w:val="00BB0733"/>
    <w:rsid w:val="00BB24A1"/>
    <w:rsid w:val="00BB381C"/>
    <w:rsid w:val="00BB45DC"/>
    <w:rsid w:val="00BB6A52"/>
    <w:rsid w:val="00BC0CAA"/>
    <w:rsid w:val="00BC2834"/>
    <w:rsid w:val="00BC4958"/>
    <w:rsid w:val="00BD5DDC"/>
    <w:rsid w:val="00BD70B6"/>
    <w:rsid w:val="00BF3459"/>
    <w:rsid w:val="00BF510D"/>
    <w:rsid w:val="00C07B0B"/>
    <w:rsid w:val="00C205B9"/>
    <w:rsid w:val="00C224A2"/>
    <w:rsid w:val="00C24032"/>
    <w:rsid w:val="00C340A1"/>
    <w:rsid w:val="00C35724"/>
    <w:rsid w:val="00C3744E"/>
    <w:rsid w:val="00C37CFC"/>
    <w:rsid w:val="00C44818"/>
    <w:rsid w:val="00C44AC2"/>
    <w:rsid w:val="00C5347F"/>
    <w:rsid w:val="00C55168"/>
    <w:rsid w:val="00C562DC"/>
    <w:rsid w:val="00C5787B"/>
    <w:rsid w:val="00C57F99"/>
    <w:rsid w:val="00C71426"/>
    <w:rsid w:val="00C73276"/>
    <w:rsid w:val="00C7546F"/>
    <w:rsid w:val="00C77C53"/>
    <w:rsid w:val="00C80061"/>
    <w:rsid w:val="00C86D7A"/>
    <w:rsid w:val="00C87DC2"/>
    <w:rsid w:val="00C97B49"/>
    <w:rsid w:val="00CA1DE4"/>
    <w:rsid w:val="00CA6144"/>
    <w:rsid w:val="00CB007A"/>
    <w:rsid w:val="00CB482D"/>
    <w:rsid w:val="00CC1827"/>
    <w:rsid w:val="00CC3FD5"/>
    <w:rsid w:val="00CC41AB"/>
    <w:rsid w:val="00CC70FC"/>
    <w:rsid w:val="00CE31E3"/>
    <w:rsid w:val="00CE39F8"/>
    <w:rsid w:val="00CF14AB"/>
    <w:rsid w:val="00D03DCF"/>
    <w:rsid w:val="00D06641"/>
    <w:rsid w:val="00D06FBD"/>
    <w:rsid w:val="00D20E23"/>
    <w:rsid w:val="00D33BB1"/>
    <w:rsid w:val="00D34973"/>
    <w:rsid w:val="00D41AA4"/>
    <w:rsid w:val="00D4246D"/>
    <w:rsid w:val="00D443B1"/>
    <w:rsid w:val="00D46941"/>
    <w:rsid w:val="00D521F0"/>
    <w:rsid w:val="00D57043"/>
    <w:rsid w:val="00D57380"/>
    <w:rsid w:val="00D67383"/>
    <w:rsid w:val="00D7045A"/>
    <w:rsid w:val="00D75C57"/>
    <w:rsid w:val="00D777E0"/>
    <w:rsid w:val="00D91D77"/>
    <w:rsid w:val="00D92DEA"/>
    <w:rsid w:val="00D9346B"/>
    <w:rsid w:val="00D963B7"/>
    <w:rsid w:val="00DA4C85"/>
    <w:rsid w:val="00DA5941"/>
    <w:rsid w:val="00DC0208"/>
    <w:rsid w:val="00DD1753"/>
    <w:rsid w:val="00DD236F"/>
    <w:rsid w:val="00DD3ABB"/>
    <w:rsid w:val="00DD4E4C"/>
    <w:rsid w:val="00DE3F7B"/>
    <w:rsid w:val="00DF0D2F"/>
    <w:rsid w:val="00DF5B9A"/>
    <w:rsid w:val="00DF7167"/>
    <w:rsid w:val="00E052CF"/>
    <w:rsid w:val="00E07D1C"/>
    <w:rsid w:val="00E12687"/>
    <w:rsid w:val="00E13146"/>
    <w:rsid w:val="00E1530C"/>
    <w:rsid w:val="00E3104E"/>
    <w:rsid w:val="00E348B3"/>
    <w:rsid w:val="00E34D09"/>
    <w:rsid w:val="00E36B3B"/>
    <w:rsid w:val="00E50133"/>
    <w:rsid w:val="00E522FA"/>
    <w:rsid w:val="00E54A94"/>
    <w:rsid w:val="00E57607"/>
    <w:rsid w:val="00E63812"/>
    <w:rsid w:val="00E64223"/>
    <w:rsid w:val="00E64471"/>
    <w:rsid w:val="00E66DA0"/>
    <w:rsid w:val="00E679EC"/>
    <w:rsid w:val="00E67BF9"/>
    <w:rsid w:val="00E81F9F"/>
    <w:rsid w:val="00E8607E"/>
    <w:rsid w:val="00E9297B"/>
    <w:rsid w:val="00E9799E"/>
    <w:rsid w:val="00EB305A"/>
    <w:rsid w:val="00EB3141"/>
    <w:rsid w:val="00EB3579"/>
    <w:rsid w:val="00ED0E4D"/>
    <w:rsid w:val="00ED5831"/>
    <w:rsid w:val="00EE4E3C"/>
    <w:rsid w:val="00EF005B"/>
    <w:rsid w:val="00EF084A"/>
    <w:rsid w:val="00EF3552"/>
    <w:rsid w:val="00EF59C6"/>
    <w:rsid w:val="00EF6BFD"/>
    <w:rsid w:val="00F04145"/>
    <w:rsid w:val="00F054AF"/>
    <w:rsid w:val="00F10CC9"/>
    <w:rsid w:val="00F11BC9"/>
    <w:rsid w:val="00F129F8"/>
    <w:rsid w:val="00F142B6"/>
    <w:rsid w:val="00F1547F"/>
    <w:rsid w:val="00F15978"/>
    <w:rsid w:val="00F21CFE"/>
    <w:rsid w:val="00F242C0"/>
    <w:rsid w:val="00F26748"/>
    <w:rsid w:val="00F267A2"/>
    <w:rsid w:val="00F40767"/>
    <w:rsid w:val="00F51934"/>
    <w:rsid w:val="00F6058E"/>
    <w:rsid w:val="00F60B4E"/>
    <w:rsid w:val="00F71CC6"/>
    <w:rsid w:val="00F7401C"/>
    <w:rsid w:val="00F75E87"/>
    <w:rsid w:val="00F82C1C"/>
    <w:rsid w:val="00F8390A"/>
    <w:rsid w:val="00F904CB"/>
    <w:rsid w:val="00F95367"/>
    <w:rsid w:val="00F97102"/>
    <w:rsid w:val="00F97CBB"/>
    <w:rsid w:val="00FA1CFE"/>
    <w:rsid w:val="00FA6036"/>
    <w:rsid w:val="00FB1ABD"/>
    <w:rsid w:val="00FB4AAE"/>
    <w:rsid w:val="00FB5EFA"/>
    <w:rsid w:val="00FC0E8F"/>
    <w:rsid w:val="00FC133F"/>
    <w:rsid w:val="00FC2B58"/>
    <w:rsid w:val="00FC36E4"/>
    <w:rsid w:val="00FC3ECD"/>
    <w:rsid w:val="00FC45CF"/>
    <w:rsid w:val="00FC7659"/>
    <w:rsid w:val="00FE2493"/>
    <w:rsid w:val="00FF0C28"/>
    <w:rsid w:val="00FF0DBA"/>
    <w:rsid w:val="00FF2116"/>
    <w:rsid w:val="00FF3300"/>
    <w:rsid w:val="00FF369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BC655-9663-48BC-B504-BA0243F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92"/>
    <w:rPr>
      <w:sz w:val="24"/>
      <w:szCs w:val="24"/>
    </w:rPr>
  </w:style>
  <w:style w:type="paragraph" w:styleId="1">
    <w:name w:val="heading 1"/>
    <w:basedOn w:val="a"/>
    <w:next w:val="a"/>
    <w:qFormat/>
    <w:rsid w:val="0020139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013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01392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E40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01392"/>
    <w:pPr>
      <w:spacing w:line="288" w:lineRule="auto"/>
      <w:ind w:right="-341"/>
      <w:jc w:val="center"/>
    </w:pPr>
    <w:rPr>
      <w:b/>
      <w:bCs/>
      <w:szCs w:val="20"/>
    </w:rPr>
  </w:style>
  <w:style w:type="paragraph" w:styleId="a4">
    <w:name w:val="Body Text Indent"/>
    <w:basedOn w:val="a"/>
    <w:rsid w:val="00201392"/>
    <w:pPr>
      <w:ind w:firstLine="708"/>
    </w:pPr>
    <w:rPr>
      <w:b/>
      <w:bCs/>
      <w:sz w:val="32"/>
    </w:rPr>
  </w:style>
  <w:style w:type="paragraph" w:styleId="20">
    <w:name w:val="Body Text Indent 2"/>
    <w:basedOn w:val="a"/>
    <w:rsid w:val="00201392"/>
    <w:pPr>
      <w:ind w:left="360"/>
      <w:jc w:val="both"/>
    </w:pPr>
  </w:style>
  <w:style w:type="paragraph" w:styleId="a5">
    <w:name w:val="Body Text"/>
    <w:basedOn w:val="a"/>
    <w:rsid w:val="00201392"/>
    <w:pPr>
      <w:jc w:val="both"/>
    </w:pPr>
  </w:style>
  <w:style w:type="paragraph" w:styleId="30">
    <w:name w:val="Body Text Indent 3"/>
    <w:basedOn w:val="a"/>
    <w:rsid w:val="00201392"/>
    <w:pPr>
      <w:ind w:left="708"/>
      <w:jc w:val="both"/>
    </w:pPr>
  </w:style>
  <w:style w:type="table" w:styleId="a6">
    <w:name w:val="Table Grid"/>
    <w:basedOn w:val="a1"/>
    <w:uiPriority w:val="59"/>
    <w:rsid w:val="00C3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D5AB8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93D36"/>
    <w:pPr>
      <w:tabs>
        <w:tab w:val="center" w:pos="4677"/>
        <w:tab w:val="right" w:pos="9355"/>
      </w:tabs>
    </w:pPr>
    <w:rPr>
      <w:szCs w:val="20"/>
    </w:rPr>
  </w:style>
  <w:style w:type="paragraph" w:styleId="aa">
    <w:name w:val="List Paragraph"/>
    <w:basedOn w:val="a"/>
    <w:uiPriority w:val="34"/>
    <w:qFormat/>
    <w:rsid w:val="00FF3300"/>
    <w:pPr>
      <w:ind w:left="720"/>
      <w:contextualSpacing/>
    </w:pPr>
  </w:style>
  <w:style w:type="paragraph" w:styleId="ab">
    <w:name w:val="No Spacing"/>
    <w:uiPriority w:val="1"/>
    <w:qFormat/>
    <w:rsid w:val="00AF78AC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E40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963FE0"/>
    <w:rPr>
      <w:b/>
      <w:bCs/>
      <w:spacing w:val="-2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0"/>
    <w:rsid w:val="00963FE0"/>
    <w:rPr>
      <w:spacing w:val="-2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c"/>
    <w:rsid w:val="00963FE0"/>
    <w:rPr>
      <w:color w:val="000000"/>
      <w:spacing w:val="-3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963FE0"/>
    <w:rPr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63FE0"/>
    <w:pPr>
      <w:widowControl w:val="0"/>
      <w:shd w:val="clear" w:color="auto" w:fill="FFFFFF"/>
      <w:spacing w:after="300" w:line="0" w:lineRule="atLeast"/>
      <w:jc w:val="center"/>
    </w:pPr>
    <w:rPr>
      <w:b/>
      <w:bCs/>
      <w:spacing w:val="-2"/>
      <w:sz w:val="23"/>
      <w:szCs w:val="23"/>
    </w:rPr>
  </w:style>
  <w:style w:type="paragraph" w:customStyle="1" w:styleId="10">
    <w:name w:val="Основной текст1"/>
    <w:basedOn w:val="a"/>
    <w:link w:val="ac"/>
    <w:rsid w:val="00963FE0"/>
    <w:pPr>
      <w:widowControl w:val="0"/>
      <w:shd w:val="clear" w:color="auto" w:fill="FFFFFF"/>
      <w:spacing w:after="420" w:line="0" w:lineRule="atLeast"/>
      <w:ind w:hanging="320"/>
      <w:jc w:val="right"/>
    </w:pPr>
    <w:rPr>
      <w:spacing w:val="-2"/>
      <w:sz w:val="23"/>
      <w:szCs w:val="23"/>
    </w:rPr>
  </w:style>
  <w:style w:type="character" w:customStyle="1" w:styleId="31">
    <w:name w:val="Основной текст (3)_"/>
    <w:basedOn w:val="a0"/>
    <w:link w:val="310"/>
    <w:uiPriority w:val="99"/>
    <w:locked/>
    <w:rsid w:val="00902153"/>
    <w:rPr>
      <w:sz w:val="18"/>
      <w:szCs w:val="18"/>
      <w:shd w:val="clear" w:color="auto" w:fill="FFFFFF"/>
    </w:rPr>
  </w:style>
  <w:style w:type="character" w:customStyle="1" w:styleId="311">
    <w:name w:val="Основной текст (3) + 11"/>
    <w:aliases w:val="5 pt"/>
    <w:basedOn w:val="31"/>
    <w:uiPriority w:val="99"/>
    <w:rsid w:val="00902153"/>
    <w:rPr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902153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02153"/>
    <w:pPr>
      <w:shd w:val="clear" w:color="auto" w:fill="FFFFFF"/>
      <w:spacing w:after="120" w:line="240" w:lineRule="atLeast"/>
      <w:jc w:val="right"/>
    </w:pPr>
    <w:rPr>
      <w:sz w:val="18"/>
      <w:szCs w:val="18"/>
    </w:rPr>
  </w:style>
  <w:style w:type="character" w:customStyle="1" w:styleId="11">
    <w:name w:val="Заголовок №1_"/>
    <w:basedOn w:val="a0"/>
    <w:link w:val="12"/>
    <w:uiPriority w:val="99"/>
    <w:locked/>
    <w:rsid w:val="00902153"/>
    <w:rPr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basedOn w:val="a0"/>
    <w:uiPriority w:val="99"/>
    <w:rsid w:val="0090215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902153"/>
    <w:pPr>
      <w:shd w:val="clear" w:color="auto" w:fill="FFFFFF"/>
      <w:spacing w:after="840" w:line="283" w:lineRule="exact"/>
      <w:jc w:val="right"/>
      <w:outlineLvl w:val="0"/>
    </w:pPr>
    <w:rPr>
      <w:b/>
      <w:bCs/>
      <w:sz w:val="23"/>
      <w:szCs w:val="23"/>
    </w:rPr>
  </w:style>
  <w:style w:type="character" w:customStyle="1" w:styleId="a9">
    <w:name w:val="Нижний колонтитул Знак"/>
    <w:basedOn w:val="a0"/>
    <w:link w:val="a8"/>
    <w:uiPriority w:val="99"/>
    <w:rsid w:val="006846C3"/>
    <w:rPr>
      <w:sz w:val="24"/>
    </w:rPr>
  </w:style>
  <w:style w:type="character" w:styleId="ae">
    <w:name w:val="Strong"/>
    <w:basedOn w:val="a0"/>
    <w:uiPriority w:val="22"/>
    <w:qFormat/>
    <w:rsid w:val="006846C3"/>
    <w:rPr>
      <w:b/>
      <w:bCs/>
    </w:rPr>
  </w:style>
  <w:style w:type="paragraph" w:styleId="af">
    <w:name w:val="Normal (Web)"/>
    <w:basedOn w:val="a"/>
    <w:rsid w:val="0061321E"/>
    <w:pPr>
      <w:spacing w:after="240"/>
    </w:pPr>
  </w:style>
  <w:style w:type="paragraph" w:styleId="af0">
    <w:name w:val="header"/>
    <w:basedOn w:val="a"/>
    <w:link w:val="af1"/>
    <w:rsid w:val="009270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27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АДМИНИСТРАЦИЯ ГОРОДСКОГО ОКРУГА «ЯКУТСК»</vt:lpstr>
    </vt:vector>
  </TitlesOfParts>
  <Company>ДГБ</Company>
  <LinksUpToDate>false</LinksUpToDate>
  <CharactersWithSpaces>2796</CharactersWithSpaces>
  <SharedDoc>false</SharedDoc>
  <HLinks>
    <vt:vector size="60" baseType="variant"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http://www.sakha.gov.ru/goscomzakupok</vt:lpwstr>
      </vt:variant>
      <vt:variant>
        <vt:lpwstr/>
      </vt:variant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http://www.sakha.gov.ru/goscomzakupok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http://www.sakha.gov.ru/goscomzakupok</vt:lpwstr>
      </vt:variant>
      <vt:variant>
        <vt:lpwstr/>
      </vt:variant>
      <vt:variant>
        <vt:i4>262233</vt:i4>
      </vt:variant>
      <vt:variant>
        <vt:i4>18</vt:i4>
      </vt:variant>
      <vt:variant>
        <vt:i4>0</vt:i4>
      </vt:variant>
      <vt:variant>
        <vt:i4>5</vt:i4>
      </vt:variant>
      <vt:variant>
        <vt:lpwstr>http://www.sakha.gov.ru/goscomzakupok</vt:lpwstr>
      </vt:variant>
      <vt:variant>
        <vt:lpwstr/>
      </vt:variant>
      <vt:variant>
        <vt:i4>262233</vt:i4>
      </vt:variant>
      <vt:variant>
        <vt:i4>15</vt:i4>
      </vt:variant>
      <vt:variant>
        <vt:i4>0</vt:i4>
      </vt:variant>
      <vt:variant>
        <vt:i4>5</vt:i4>
      </vt:variant>
      <vt:variant>
        <vt:lpwstr>http://www.sakha.gov.ru/goscomzakupok</vt:lpwstr>
      </vt:variant>
      <vt:variant>
        <vt:lpwstr/>
      </vt:variant>
      <vt:variant>
        <vt:i4>7274523</vt:i4>
      </vt:variant>
      <vt:variant>
        <vt:i4>12</vt:i4>
      </vt:variant>
      <vt:variant>
        <vt:i4>0</vt:i4>
      </vt:variant>
      <vt:variant>
        <vt:i4>5</vt:i4>
      </vt:variant>
      <vt:variant>
        <vt:lpwstr>mailto:algo.mz@mail.ru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АДМИНИСТРАЦИЯ ГОРОДСКОГО ОКРУГА «ЯКУТСК»</dc:title>
  <dc:subject/>
  <dc:creator>1</dc:creator>
  <cp:keywords/>
  <dc:description/>
  <cp:lastModifiedBy>дгб дгб</cp:lastModifiedBy>
  <cp:revision>2</cp:revision>
  <cp:lastPrinted>2016-10-25T06:50:00Z</cp:lastPrinted>
  <dcterms:created xsi:type="dcterms:W3CDTF">2016-11-29T04:42:00Z</dcterms:created>
  <dcterms:modified xsi:type="dcterms:W3CDTF">2016-11-29T04:42:00Z</dcterms:modified>
</cp:coreProperties>
</file>